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C" w:rsidRDefault="005D74DB">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008000"/>
          </w:rPr>
          <w:t>www.pravno-informacioni-sistem.rs</w:t>
        </w:r>
      </w:hyperlink>
    </w:p>
    <w:p w:rsidR="002A494C" w:rsidRDefault="005D74DB">
      <w:pPr>
        <w:spacing w:after="150"/>
        <w:jc w:val="right"/>
      </w:pPr>
      <w:r>
        <w:rPr>
          <w:b/>
          <w:color w:val="000000"/>
        </w:rPr>
        <w:t>Редакцијски пречишћен текст</w:t>
      </w:r>
    </w:p>
    <w:p w:rsidR="002A494C" w:rsidRDefault="005D74DB">
      <w:pPr>
        <w:spacing w:after="150"/>
      </w:pPr>
      <w:r>
        <w:rPr>
          <w:color w:val="000000"/>
        </w:rPr>
        <w:t> </w:t>
      </w:r>
    </w:p>
    <w:p w:rsidR="002A494C" w:rsidRDefault="005D74DB">
      <w:pPr>
        <w:spacing w:after="150"/>
      </w:pPr>
      <w:r>
        <w:rPr>
          <w:color w:val="000000"/>
        </w:rPr>
        <w:t> </w:t>
      </w:r>
    </w:p>
    <w:p w:rsidR="002A494C" w:rsidRDefault="005D74DB">
      <w:pPr>
        <w:spacing w:after="150"/>
      </w:pPr>
      <w:r>
        <w:rPr>
          <w:color w:val="000000"/>
        </w:rPr>
        <w:t> </w:t>
      </w:r>
    </w:p>
    <w:p w:rsidR="002A494C" w:rsidRDefault="005D74DB">
      <w:pPr>
        <w:spacing w:after="150"/>
      </w:pPr>
      <w:r>
        <w:rPr>
          <w:color w:val="000000"/>
        </w:rPr>
        <w:t xml:space="preserve">На основу члана 118. став 10. Закона о спорту („Службени гласник РС”, број 10/16) и члана 17. став 4. и </w:t>
      </w:r>
      <w:r>
        <w:rPr>
          <w:color w:val="000000"/>
        </w:rPr>
        <w:t>члана 24. став 2. Закона о Влади („Службени гласник РС”, бр. 55/05, 71/05 − исправка, 101/07, 65/08, 16/11, 68/12 − УС, 72/12, 7/14 – УС и 44/14),</w:t>
      </w:r>
    </w:p>
    <w:p w:rsidR="002A494C" w:rsidRDefault="005D74DB">
      <w:pPr>
        <w:spacing w:after="150"/>
      </w:pPr>
      <w:r>
        <w:rPr>
          <w:color w:val="000000"/>
        </w:rPr>
        <w:t>Министар омладине и спорта доноси</w:t>
      </w:r>
    </w:p>
    <w:p w:rsidR="002A494C" w:rsidRDefault="005D74DB">
      <w:pPr>
        <w:spacing w:after="150"/>
      </w:pPr>
      <w:r>
        <w:rPr>
          <w:color w:val="000000"/>
        </w:rPr>
        <w:t> </w:t>
      </w:r>
    </w:p>
    <w:p w:rsidR="002A494C" w:rsidRDefault="005D74DB">
      <w:pPr>
        <w:spacing w:after="225"/>
        <w:jc w:val="center"/>
      </w:pPr>
      <w:r>
        <w:rPr>
          <w:b/>
          <w:color w:val="000000"/>
        </w:rPr>
        <w:t>ПРАВИЛНИК</w:t>
      </w:r>
    </w:p>
    <w:p w:rsidR="002A494C" w:rsidRDefault="005D74DB">
      <w:pPr>
        <w:spacing w:after="150"/>
        <w:jc w:val="center"/>
      </w:pPr>
      <w:r>
        <w:rPr>
          <w:b/>
          <w:color w:val="000000"/>
        </w:rPr>
        <w:t>о одобравању и финансирању програма којима се остварује општи и</w:t>
      </w:r>
      <w:r>
        <w:rPr>
          <w:b/>
          <w:color w:val="000000"/>
        </w:rPr>
        <w:t>нтерес у области спорта</w:t>
      </w:r>
    </w:p>
    <w:p w:rsidR="002A494C" w:rsidRDefault="005D74DB">
      <w:pPr>
        <w:spacing w:after="150"/>
        <w:jc w:val="center"/>
      </w:pPr>
      <w:r>
        <w:rPr>
          <w:color w:val="000000"/>
        </w:rPr>
        <w:t>"Службени гласник РС", бр. 64 од 22. јула 2016, 18 од 3. марта 2020, 77 од 8. јула 2022, 15 од 24. фебруара 2023.</w:t>
      </w:r>
    </w:p>
    <w:p w:rsidR="002A494C" w:rsidRDefault="005D74DB">
      <w:pPr>
        <w:spacing w:after="150"/>
        <w:jc w:val="center"/>
      </w:pPr>
      <w:r>
        <w:rPr>
          <w:b/>
          <w:color w:val="000000"/>
        </w:rPr>
        <w:t> </w:t>
      </w:r>
    </w:p>
    <w:p w:rsidR="002A494C" w:rsidRDefault="005D74DB">
      <w:pPr>
        <w:spacing w:after="120"/>
        <w:jc w:val="center"/>
      </w:pPr>
      <w:r>
        <w:rPr>
          <w:color w:val="000000"/>
        </w:rPr>
        <w:t>I. УВОДНЕ ОДРЕДБЕ</w:t>
      </w:r>
    </w:p>
    <w:p w:rsidR="002A494C" w:rsidRDefault="005D74DB">
      <w:pPr>
        <w:spacing w:after="120"/>
        <w:jc w:val="center"/>
      </w:pPr>
      <w:r>
        <w:rPr>
          <w:color w:val="000000"/>
        </w:rPr>
        <w:t>Члан 1.</w:t>
      </w:r>
    </w:p>
    <w:p w:rsidR="002A494C" w:rsidRDefault="005D74DB">
      <w:pPr>
        <w:spacing w:after="150"/>
      </w:pPr>
      <w:r>
        <w:rPr>
          <w:color w:val="000000"/>
        </w:rPr>
        <w:t>Овим правилником прописују се критеријуми и начин одобравања програма, односно пројекта ко</w:t>
      </w:r>
      <w:r>
        <w:rPr>
          <w:color w:val="000000"/>
        </w:rPr>
        <w:t>јима се остварује општи интерес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и начин и поступак контроле реализациј</w:t>
      </w:r>
      <w:r>
        <w:rPr>
          <w:color w:val="000000"/>
        </w:rPr>
        <w:t>е одобрених програма, односно пројекта.</w:t>
      </w:r>
    </w:p>
    <w:p w:rsidR="002A494C" w:rsidRDefault="005D74DB">
      <w:pPr>
        <w:spacing w:after="120"/>
        <w:jc w:val="center"/>
      </w:pPr>
      <w:r>
        <w:rPr>
          <w:color w:val="000000"/>
        </w:rPr>
        <w:t>Члан 2.</w:t>
      </w:r>
    </w:p>
    <w:p w:rsidR="002A494C" w:rsidRDefault="005D74DB">
      <w:pPr>
        <w:spacing w:after="150"/>
      </w:pPr>
      <w:r>
        <w:rPr>
          <w:color w:val="000000"/>
        </w:rPr>
        <w:t xml:space="preserve">Општи интерес у области спорта из члана 112. став 1. Закона о спорту (у даљем тексту: Закон) остварује се кроз финансирање или суфинансирање програма и пројеката (у даљем тексту: програм) из средстава буџета </w:t>
      </w:r>
      <w:r>
        <w:rPr>
          <w:color w:val="000000"/>
        </w:rPr>
        <w:t>Републике Србије и средстава која се у буџету Републике Србије остваре приређивањем игара на срећу, у складу са Законом, и то:</w:t>
      </w:r>
    </w:p>
    <w:p w:rsidR="002A494C" w:rsidRDefault="005D74DB">
      <w:pPr>
        <w:spacing w:after="150"/>
      </w:pPr>
      <w:r>
        <w:rPr>
          <w:color w:val="000000"/>
        </w:rPr>
        <w:t>1) за тач. 1)–8) на годишњем нивоу (у даљем тексту: годишњи програм);</w:t>
      </w:r>
    </w:p>
    <w:p w:rsidR="002A494C" w:rsidRDefault="005D74DB">
      <w:pPr>
        <w:spacing w:after="150"/>
      </w:pPr>
      <w:r>
        <w:rPr>
          <w:color w:val="000000"/>
        </w:rPr>
        <w:t>2) за тач. 9)–13) по јавном позиву (у даљем тексту: посебни</w:t>
      </w:r>
      <w:r>
        <w:rPr>
          <w:color w:val="000000"/>
        </w:rPr>
        <w:t xml:space="preserve"> програм).</w:t>
      </w:r>
    </w:p>
    <w:p w:rsidR="002A494C" w:rsidRDefault="005D74DB">
      <w:pPr>
        <w:spacing w:after="150"/>
      </w:pPr>
      <w:r>
        <w:rPr>
          <w:color w:val="000000"/>
        </w:rPr>
        <w:t>Општи интерес у области спорта из члана 112. став 1. тачка 14) Закона (делатност и програми организација у области спорта чији је оснивач Република Србија) остварује се у складу са Законoм.</w:t>
      </w:r>
    </w:p>
    <w:p w:rsidR="002A494C" w:rsidRDefault="005D74DB">
      <w:pPr>
        <w:spacing w:after="150"/>
      </w:pPr>
      <w:r>
        <w:rPr>
          <w:color w:val="000000"/>
        </w:rPr>
        <w:lastRenderedPageBreak/>
        <w:t>Надлежни национални спортски савези који остварују општ</w:t>
      </w:r>
      <w:r>
        <w:rPr>
          <w:color w:val="000000"/>
        </w:rPr>
        <w:t>и интерес у области спорта из члана 112. став 1. тачка 2) Закона уз предлог годишњег програма подносе и предлог програма, односно активности од општег интереса за које се сагласно Закону подноси посебни програм и не могу да конкуришу по јавном позиву.</w:t>
      </w:r>
    </w:p>
    <w:p w:rsidR="002A494C" w:rsidRDefault="005D74DB">
      <w:pPr>
        <w:spacing w:after="150"/>
      </w:pPr>
      <w:r>
        <w:rPr>
          <w:color w:val="000000"/>
        </w:rPr>
        <w:t>Мини</w:t>
      </w:r>
      <w:r>
        <w:rPr>
          <w:color w:val="000000"/>
        </w:rPr>
        <w:t>старство надлежно за спорт (у даљем тексту: Министарство) може да утврди у јавном позиву за достављање предлога посебних програма пројектне, односно програмске задатке за подношење програма.</w:t>
      </w:r>
    </w:p>
    <w:p w:rsidR="002A494C" w:rsidRDefault="005D74DB">
      <w:pPr>
        <w:spacing w:after="120"/>
        <w:jc w:val="center"/>
      </w:pPr>
      <w:r>
        <w:rPr>
          <w:color w:val="000000"/>
        </w:rPr>
        <w:t>II. КРИТЕРИЈУМИ ОДОБРАВАЊА ПРОГРАМА И ДОДЕЛЕ СРЕДСТАВА</w:t>
      </w:r>
    </w:p>
    <w:p w:rsidR="002A494C" w:rsidRDefault="005D74DB">
      <w:pPr>
        <w:spacing w:after="120"/>
        <w:jc w:val="center"/>
      </w:pPr>
      <w:r>
        <w:rPr>
          <w:color w:val="000000"/>
        </w:rPr>
        <w:t>Члан 3.</w:t>
      </w:r>
    </w:p>
    <w:p w:rsidR="002A494C" w:rsidRDefault="005D74DB">
      <w:pPr>
        <w:spacing w:after="150"/>
      </w:pPr>
      <w:r>
        <w:rPr>
          <w:color w:val="000000"/>
        </w:rPr>
        <w:t>Пр</w:t>
      </w:r>
      <w:r>
        <w:rPr>
          <w:color w:val="000000"/>
        </w:rPr>
        <w:t>ограми којима се остварује општи интерес у области спорта (у даљем тексту: програми) могу бити одобрени уколико испуњавају критеријуме у погледу:</w:t>
      </w:r>
    </w:p>
    <w:p w:rsidR="002A494C" w:rsidRDefault="005D74DB">
      <w:pPr>
        <w:spacing w:after="150"/>
      </w:pPr>
      <w:r>
        <w:rPr>
          <w:color w:val="000000"/>
        </w:rPr>
        <w:t>1) предлагача програма;</w:t>
      </w:r>
    </w:p>
    <w:p w:rsidR="002A494C" w:rsidRDefault="005D74DB">
      <w:pPr>
        <w:spacing w:after="150"/>
      </w:pPr>
      <w:r>
        <w:rPr>
          <w:color w:val="000000"/>
        </w:rPr>
        <w:t>2) носиоца програма;</w:t>
      </w:r>
    </w:p>
    <w:p w:rsidR="002A494C" w:rsidRDefault="005D74DB">
      <w:pPr>
        <w:spacing w:after="150"/>
      </w:pPr>
      <w:r>
        <w:rPr>
          <w:color w:val="000000"/>
        </w:rPr>
        <w:t>3) садржине и квалитета програма;</w:t>
      </w:r>
    </w:p>
    <w:p w:rsidR="002A494C" w:rsidRDefault="005D74DB">
      <w:pPr>
        <w:spacing w:after="150"/>
      </w:pPr>
      <w:r>
        <w:rPr>
          <w:color w:val="000000"/>
        </w:rPr>
        <w:t>4) финансирања програма.</w:t>
      </w:r>
    </w:p>
    <w:p w:rsidR="002A494C" w:rsidRDefault="005D74DB">
      <w:pPr>
        <w:spacing w:after="120"/>
        <w:jc w:val="center"/>
      </w:pPr>
      <w:r>
        <w:rPr>
          <w:b/>
          <w:color w:val="000000"/>
        </w:rPr>
        <w:t xml:space="preserve">1. </w:t>
      </w:r>
      <w:r>
        <w:rPr>
          <w:b/>
          <w:color w:val="000000"/>
        </w:rPr>
        <w:t>Предлагач програма</w:t>
      </w:r>
    </w:p>
    <w:p w:rsidR="002A494C" w:rsidRDefault="005D74DB">
      <w:pPr>
        <w:spacing w:after="120"/>
        <w:jc w:val="center"/>
      </w:pPr>
      <w:r>
        <w:rPr>
          <w:color w:val="000000"/>
        </w:rPr>
        <w:t>Члан 4.</w:t>
      </w:r>
    </w:p>
    <w:p w:rsidR="002A494C" w:rsidRDefault="005D74DB">
      <w:pPr>
        <w:spacing w:after="150"/>
      </w:pPr>
      <w:r>
        <w:rPr>
          <w:color w:val="000000"/>
        </w:rPr>
        <w:t>Предлоге годишњих програма из члана 112. став 1. тач. 1), 2), 7) и 8) Закона и посебних програма, у складу са Законом, подносе следеће организације:</w:t>
      </w:r>
    </w:p>
    <w:p w:rsidR="002A494C" w:rsidRDefault="005D74DB">
      <w:pPr>
        <w:spacing w:after="150"/>
      </w:pPr>
      <w:r>
        <w:rPr>
          <w:color w:val="000000"/>
        </w:rPr>
        <w:t>1) Олимпијски комитет Србије – предлог свог годишњег програма из става 1. овог ч</w:t>
      </w:r>
      <w:r>
        <w:rPr>
          <w:color w:val="000000"/>
        </w:rPr>
        <w:t>лана и посебног програма, предлоге годишњих програма из става 1. овог члана и посебних програма надлежних националних гранских спортских савеза олимпијских спортова својих чланова и годишњег програма из члана 112. став 1. тачка 1) Закона у одређеној олимпи</w:t>
      </w:r>
      <w:r>
        <w:rPr>
          <w:color w:val="000000"/>
        </w:rPr>
        <w:t>јској грани спорта када су испуњени услови из члана 103. став 2. тачка 9) и став 10. Закона;</w:t>
      </w:r>
    </w:p>
    <w:p w:rsidR="002A494C" w:rsidRDefault="005D74DB">
      <w:pPr>
        <w:spacing w:after="150"/>
      </w:pPr>
      <w:r>
        <w:rPr>
          <w:color w:val="000000"/>
        </w:rPr>
        <w:t>2) Параолимпијски комитет Србије – предлог свог годишњег програма из става 1. овог члана и посебног програма, предлоге годишњих програма из става 1. овог члана и п</w:t>
      </w:r>
      <w:r>
        <w:rPr>
          <w:color w:val="000000"/>
        </w:rPr>
        <w:t>осебних програма националних гранских спортских савеза параолимпијских спортова својих чланова и годишњег програма из члана 112. став 1. тачка 1) Закона у одређеној параолимпијској грани спорта када су испуњени услови из члана 103. став 2. тачка 9) и ст. 9</w:t>
      </w:r>
      <w:r>
        <w:rPr>
          <w:color w:val="000000"/>
        </w:rPr>
        <w:t>. и 10. Закона;</w:t>
      </w:r>
    </w:p>
    <w:p w:rsidR="002A494C" w:rsidRDefault="005D74DB">
      <w:pPr>
        <w:spacing w:after="150"/>
      </w:pPr>
      <w:r>
        <w:rPr>
          <w:color w:val="000000"/>
        </w:rPr>
        <w:t xml:space="preserve">3) Спортски савез Србије – предлог свог годишњег програма из става 1. овог члана и посебног програма, предлоге годишњих програма из става 1. овог члана и посебних програма надлежних националних гранских спортских </w:t>
      </w:r>
      <w:r>
        <w:rPr>
          <w:color w:val="000000"/>
        </w:rPr>
        <w:lastRenderedPageBreak/>
        <w:t>савеза неолимпијских спорто</w:t>
      </w:r>
      <w:r>
        <w:rPr>
          <w:color w:val="000000"/>
        </w:rPr>
        <w:t>ва и надлежних националних спортских савеза за област спорта, посебне програме територијалних спортских савеза и других својих чланица и годишњих програма из става 1. овог члана у неолимпијским гранама спорта и областима спорта када су испуњени услови из ч</w:t>
      </w:r>
      <w:r>
        <w:rPr>
          <w:color w:val="000000"/>
        </w:rPr>
        <w:t>лана 102. став 3. тачка 9) и става 5. Закона;</w:t>
      </w:r>
    </w:p>
    <w:p w:rsidR="002A494C" w:rsidRDefault="005D74DB">
      <w:pPr>
        <w:spacing w:after="150"/>
      </w:pPr>
      <w:r>
        <w:rPr>
          <w:color w:val="000000"/>
        </w:rPr>
        <w:t>4) надлежни национални грански спортски савез преко кога се остварује општи интерес у области спорта – предлог свог годишњег програма организације кампова за перспективне спортисте;</w:t>
      </w:r>
    </w:p>
    <w:p w:rsidR="002A494C" w:rsidRDefault="005D74DB">
      <w:pPr>
        <w:spacing w:after="150"/>
      </w:pPr>
      <w:r>
        <w:rPr>
          <w:color w:val="000000"/>
        </w:rPr>
        <w:t>5) власник, односно корисник</w:t>
      </w:r>
      <w:r>
        <w:rPr>
          <w:color w:val="000000"/>
        </w:rPr>
        <w:t xml:space="preserve"> земљишта или спортског објекта – предлог свог годишњег програма (пројекта) изградње, опремања и одржавања спортског објекта;</w:t>
      </w:r>
    </w:p>
    <w:p w:rsidR="002A494C" w:rsidRDefault="005D74DB">
      <w:pPr>
        <w:spacing w:after="150"/>
      </w:pPr>
      <w:r>
        <w:rPr>
          <w:color w:val="000000"/>
        </w:rPr>
        <w:t>6) организације у области спорта – предлог свог посебног програма;</w:t>
      </w:r>
    </w:p>
    <w:p w:rsidR="002A494C" w:rsidRDefault="005D74DB">
      <w:pPr>
        <w:spacing w:after="150"/>
      </w:pPr>
      <w:r>
        <w:rPr>
          <w:color w:val="000000"/>
        </w:rPr>
        <w:t xml:space="preserve">7) акредитоване високошколске установе и научноистраживачке </w:t>
      </w:r>
      <w:r>
        <w:rPr>
          <w:color w:val="000000"/>
        </w:rPr>
        <w:t>установе – предлог свог посебног програма из члана 112. став 1. тач. 9), 11), 13) и 14) Закона.</w:t>
      </w:r>
    </w:p>
    <w:p w:rsidR="002A494C" w:rsidRDefault="005D74DB">
      <w:pPr>
        <w:spacing w:after="150"/>
      </w:pPr>
      <w:r>
        <w:rPr>
          <w:color w:val="000000"/>
        </w:rPr>
        <w:t>Предлози годишњих и посебних програма из става 1. овог члана могу садржати активности учесника у систему спорта који су чланови носиоца програма.</w:t>
      </w:r>
    </w:p>
    <w:p w:rsidR="002A494C" w:rsidRDefault="005D74DB">
      <w:pPr>
        <w:spacing w:after="150"/>
      </w:pPr>
      <w:r>
        <w:rPr>
          <w:color w:val="000000"/>
        </w:rPr>
        <w:t>Олимпијски ком</w:t>
      </w:r>
      <w:r>
        <w:rPr>
          <w:color w:val="000000"/>
        </w:rPr>
        <w:t>итет Србије, Параолимпијски комитет Србије и Спортски савез Србије предлоге годишњих и посебних програма из става 1. овог члана надлежних националних гранских спортских савеза и надлежних националних спортских савеза за област спорта подносе у име тих саве</w:t>
      </w:r>
      <w:r>
        <w:rPr>
          <w:color w:val="000000"/>
        </w:rPr>
        <w:t>за.</w:t>
      </w:r>
    </w:p>
    <w:p w:rsidR="002A494C" w:rsidRDefault="005D74DB">
      <w:pPr>
        <w:spacing w:after="150"/>
      </w:pPr>
      <w:r>
        <w:rPr>
          <w:color w:val="000000"/>
        </w:rPr>
        <w:t>Олимпијски комитет Србије, Параолимпијски комитет Србије и Спортски савез Србије подносе предлог годишњих програма из члана 112. став 1) тачка 7) Закона за организације у области спорта које имају сагласност за кандидовање и организовање међународне сп</w:t>
      </w:r>
      <w:r>
        <w:rPr>
          <w:color w:val="000000"/>
        </w:rPr>
        <w:t>ортске приредбе од значаја за Републику Србију, обезбеђену у складу са законом.</w:t>
      </w:r>
    </w:p>
    <w:p w:rsidR="002A494C" w:rsidRDefault="005D74DB">
      <w:pPr>
        <w:spacing w:after="150"/>
      </w:pPr>
      <w:r>
        <w:rPr>
          <w:color w:val="000000"/>
        </w:rPr>
        <w:t>Предлози годишњих и посебних програма састоје се из једне или више самосталних програмских целина, укључујући и самосталну програмску целину која се односи на активности повеза</w:t>
      </w:r>
      <w:r>
        <w:rPr>
          <w:color w:val="000000"/>
        </w:rPr>
        <w:t>не са спортом деце, а подносе се одвојено за сваку од области из члана 112. став 1. Закона и за сваку посебну грану, односно област спорта.</w:t>
      </w:r>
    </w:p>
    <w:p w:rsidR="002A494C" w:rsidRDefault="005D74DB">
      <w:pPr>
        <w:spacing w:after="150"/>
      </w:pPr>
      <w:r>
        <w:rPr>
          <w:color w:val="000000"/>
        </w:rPr>
        <w:t>Предлог годишњег програма Олимпијског комитета Србије, Параолимпијског комитета Србије и Спортског савеза Србије сад</w:t>
      </w:r>
      <w:r>
        <w:rPr>
          <w:color w:val="000000"/>
        </w:rPr>
        <w:t>ржи као посебну програмску целину активности потребне за остваривање надлежности утврђених Законом и овим правилником.</w:t>
      </w:r>
    </w:p>
    <w:p w:rsidR="002A494C" w:rsidRDefault="005D74DB">
      <w:pPr>
        <w:spacing w:after="150"/>
      </w:pPr>
      <w:r>
        <w:rPr>
          <w:color w:val="000000"/>
        </w:rPr>
        <w:t>Предлагач програма којим се обезбеђује остваривање општег интереса у области спорта не може предлогом програма да обухвати активности кој</w:t>
      </w:r>
      <w:r>
        <w:rPr>
          <w:color w:val="000000"/>
        </w:rPr>
        <w:t>е се већ финансирају средствима буџета аутономне покрајине или јединице локалне самоуправе.</w:t>
      </w:r>
    </w:p>
    <w:p w:rsidR="002A494C" w:rsidRDefault="005D74DB">
      <w:pPr>
        <w:spacing w:after="150"/>
      </w:pPr>
      <w:r>
        <w:rPr>
          <w:color w:val="000000"/>
        </w:rPr>
        <w:lastRenderedPageBreak/>
        <w:t>Предлог годишњег програма из члана 112. став 1. тач. 1), 2) и 6) Закона који обухвата организацију и реализацију континуираних тренинга и завршних припрема перспект</w:t>
      </w:r>
      <w:r>
        <w:rPr>
          <w:color w:val="000000"/>
        </w:rPr>
        <w:t>ивних и врхунских спортиста обавезно предвиђа реализацију тих активности у Заводу за спорт и медицину спорта Републике Србије, као националном тренинг центру, осим уколико из објективних разлога организација и реализација тих активности није могућа у Завод</w:t>
      </w:r>
      <w:r>
        <w:rPr>
          <w:color w:val="000000"/>
        </w:rPr>
        <w:t>у за спорт и медицину спорта Републике Србије, што се мора посебно образложити у предлогу програма, ревидираном предлогу програма и предлогу за измену одобреног програма.</w:t>
      </w:r>
    </w:p>
    <w:p w:rsidR="002A494C" w:rsidRDefault="005D74DB">
      <w:pPr>
        <w:spacing w:after="120"/>
        <w:jc w:val="center"/>
      </w:pPr>
      <w:r>
        <w:rPr>
          <w:b/>
          <w:color w:val="000000"/>
        </w:rPr>
        <w:t>2. Носилац програма</w:t>
      </w:r>
    </w:p>
    <w:p w:rsidR="002A494C" w:rsidRDefault="005D74DB">
      <w:pPr>
        <w:spacing w:after="120"/>
        <w:jc w:val="center"/>
      </w:pPr>
      <w:r>
        <w:rPr>
          <w:color w:val="000000"/>
        </w:rPr>
        <w:t>Члан 5.</w:t>
      </w:r>
    </w:p>
    <w:p w:rsidR="002A494C" w:rsidRDefault="005D74DB">
      <w:pPr>
        <w:spacing w:after="150"/>
      </w:pPr>
      <w:r>
        <w:rPr>
          <w:color w:val="000000"/>
        </w:rPr>
        <w:t>Носилац програма мора да:</w:t>
      </w:r>
    </w:p>
    <w:p w:rsidR="002A494C" w:rsidRDefault="005D74DB">
      <w:pPr>
        <w:spacing w:after="150"/>
      </w:pPr>
      <w:r>
        <w:rPr>
          <w:color w:val="000000"/>
        </w:rPr>
        <w:t>1) буде регистрован у складу са</w:t>
      </w:r>
      <w:r>
        <w:rPr>
          <w:color w:val="000000"/>
        </w:rPr>
        <w:t xml:space="preserve"> Законом;</w:t>
      </w:r>
    </w:p>
    <w:p w:rsidR="002A494C" w:rsidRDefault="005D74DB">
      <w:pPr>
        <w:spacing w:after="150"/>
      </w:pPr>
      <w:r>
        <w:rPr>
          <w:color w:val="000000"/>
        </w:rPr>
        <w:t>2) буде уписан у националну евиденцију у складу са законом;</w:t>
      </w:r>
    </w:p>
    <w:p w:rsidR="002A494C" w:rsidRDefault="005D74DB">
      <w:pPr>
        <w:spacing w:after="150"/>
      </w:pPr>
      <w:r>
        <w:rPr>
          <w:color w:val="000000"/>
        </w:rPr>
        <w:t>3) да искључиво или претежно послује на недобитној основи, ако законом није друкчије одређено;</w:t>
      </w:r>
    </w:p>
    <w:p w:rsidR="002A494C" w:rsidRDefault="005D74DB">
      <w:pPr>
        <w:spacing w:after="150"/>
      </w:pPr>
      <w:r>
        <w:rPr>
          <w:color w:val="000000"/>
        </w:rPr>
        <w:t>4) има седиште у Републици Србији;</w:t>
      </w:r>
    </w:p>
    <w:p w:rsidR="002A494C" w:rsidRDefault="005D74DB">
      <w:pPr>
        <w:spacing w:after="150"/>
      </w:pPr>
      <w:r>
        <w:rPr>
          <w:color w:val="000000"/>
        </w:rPr>
        <w:t>5) је директно одговоран за припрему и извођење програма</w:t>
      </w:r>
      <w:r>
        <w:rPr>
          <w:color w:val="000000"/>
        </w:rPr>
        <w:t>;</w:t>
      </w:r>
    </w:p>
    <w:p w:rsidR="002A494C" w:rsidRDefault="005D74DB">
      <w:pPr>
        <w:spacing w:after="150"/>
      </w:pPr>
      <w:r>
        <w:rPr>
          <w:color w:val="000000"/>
        </w:rPr>
        <w:t>6) је претходно обављао делатност најмање годину дана;</w:t>
      </w:r>
    </w:p>
    <w:p w:rsidR="002A494C" w:rsidRDefault="005D74DB">
      <w:pPr>
        <w:spacing w:after="150"/>
      </w:pPr>
      <w:r>
        <w:rPr>
          <w:color w:val="000000"/>
        </w:rPr>
        <w:t>7) испуњава, у складу са Законом, прописане услове за обављање спортских активности и делатности;</w:t>
      </w:r>
    </w:p>
    <w:p w:rsidR="002A494C" w:rsidRDefault="005D74DB">
      <w:pPr>
        <w:spacing w:after="150"/>
      </w:pPr>
      <w:r>
        <w:rPr>
          <w:color w:val="000000"/>
        </w:rPr>
        <w:t>8) је са успехом реализовао одобрени програм, уколико је био носилац програма ранијих година;</w:t>
      </w:r>
    </w:p>
    <w:p w:rsidR="002A494C" w:rsidRDefault="005D74DB">
      <w:pPr>
        <w:spacing w:after="150"/>
      </w:pPr>
      <w:r>
        <w:rPr>
          <w:color w:val="000000"/>
        </w:rPr>
        <w:t xml:space="preserve">9) </w:t>
      </w:r>
      <w:r>
        <w:rPr>
          <w:color w:val="000000"/>
        </w:rPr>
        <w:t>располаже капацитетима за реализацију програма.</w:t>
      </w:r>
    </w:p>
    <w:p w:rsidR="002A494C" w:rsidRDefault="005D74DB">
      <w:pPr>
        <w:spacing w:after="150"/>
      </w:pPr>
      <w:r>
        <w:rPr>
          <w:color w:val="000000"/>
        </w:rPr>
        <w:t>Носилац програма не може да:</w:t>
      </w:r>
    </w:p>
    <w:p w:rsidR="002A494C" w:rsidRDefault="005D74DB">
      <w:pPr>
        <w:spacing w:after="150"/>
      </w:pPr>
      <w:r>
        <w:rPr>
          <w:color w:val="000000"/>
        </w:rPr>
        <w:t>1) буде у поступку ликвидације, стечаја и под привременом забраном обављања делатности;</w:t>
      </w:r>
    </w:p>
    <w:p w:rsidR="002A494C" w:rsidRDefault="005D74DB">
      <w:pPr>
        <w:spacing w:after="150"/>
      </w:pPr>
      <w:r>
        <w:rPr>
          <w:color w:val="000000"/>
        </w:rPr>
        <w:t>2) има блокаду пословног рачуна у тренутку закључења уговора о реализацији програма и преба</w:t>
      </w:r>
      <w:r>
        <w:rPr>
          <w:color w:val="000000"/>
        </w:rPr>
        <w:t>цивања (уплате) буџетских средстава на пословни рачун, пореске дугове или дугове према организацијама социјалног осигурања;</w:t>
      </w:r>
    </w:p>
    <w:p w:rsidR="002A494C" w:rsidRDefault="005D74DB">
      <w:pPr>
        <w:spacing w:after="150"/>
      </w:pPr>
      <w:r>
        <w:rPr>
          <w:color w:val="000000"/>
        </w:rPr>
        <w:t>3) буде у последње две године правноснажном одлуком кажњен за прекршај или привредни преступ у вези са својим финансијским пословање</w:t>
      </w:r>
      <w:r>
        <w:rPr>
          <w:color w:val="000000"/>
        </w:rPr>
        <w:t>м, коришћењем имовине, раду са децом и спречавањем негативних појава у спорту.</w:t>
      </w:r>
    </w:p>
    <w:p w:rsidR="002A494C" w:rsidRDefault="005D74DB">
      <w:pPr>
        <w:spacing w:after="150"/>
      </w:pPr>
      <w:r>
        <w:rPr>
          <w:color w:val="000000"/>
        </w:rPr>
        <w:t xml:space="preserve">Ако је у једној спортској грани од посебног значаја за Републику Србију, односно области спорта регистровано више националних гранских спортских </w:t>
      </w:r>
      <w:r>
        <w:rPr>
          <w:color w:val="000000"/>
        </w:rPr>
        <w:lastRenderedPageBreak/>
        <w:t>савеза, односно више националних</w:t>
      </w:r>
      <w:r>
        <w:rPr>
          <w:color w:val="000000"/>
        </w:rPr>
        <w:t xml:space="preserve"> спортских савеза за област спорта финансирају се програми само надлежног националног гранског спортског савеза, односно надлежног националног спортског савеза за област спорта којима се остварује општи интерес.</w:t>
      </w:r>
    </w:p>
    <w:p w:rsidR="002A494C" w:rsidRDefault="005D74DB">
      <w:pPr>
        <w:spacing w:after="150"/>
      </w:pPr>
      <w:r>
        <w:rPr>
          <w:color w:val="000000"/>
        </w:rPr>
        <w:t>Носилац програма из члана 116. став 6. Закон</w:t>
      </w:r>
      <w:r>
        <w:rPr>
          <w:color w:val="000000"/>
        </w:rPr>
        <w:t>а може да буде организација у области спорта коју је наменски и привремено основала за техничку организацију међународног спортског такмичења организација у области спорта која има сагласност за организовање међународног спортског такмичења.</w:t>
      </w:r>
    </w:p>
    <w:p w:rsidR="002A494C" w:rsidRDefault="005D74DB">
      <w:pPr>
        <w:spacing w:after="150"/>
      </w:pPr>
      <w:r>
        <w:rPr>
          <w:color w:val="000000"/>
        </w:rPr>
        <w:t>Изузетно од ст</w:t>
      </w:r>
      <w:r>
        <w:rPr>
          <w:color w:val="000000"/>
        </w:rPr>
        <w:t>ава 3. овог члана у области спортске рекреације више националних спортских савеза могу имати статус надлежног националног спортског савеза преко кога се остварује општи интерес у области спортске рекреације.</w:t>
      </w:r>
    </w:p>
    <w:p w:rsidR="002A494C" w:rsidRDefault="005D74DB">
      <w:pPr>
        <w:spacing w:after="120"/>
        <w:jc w:val="center"/>
      </w:pPr>
      <w:r>
        <w:rPr>
          <w:color w:val="000000"/>
        </w:rPr>
        <w:t>Члан 6.</w:t>
      </w:r>
    </w:p>
    <w:p w:rsidR="002A494C" w:rsidRDefault="005D74DB">
      <w:pPr>
        <w:spacing w:after="150"/>
      </w:pPr>
      <w:r>
        <w:rPr>
          <w:color w:val="000000"/>
        </w:rPr>
        <w:t>Носиоцу програма неће се одобрити програ</w:t>
      </w:r>
      <w:r>
        <w:rPr>
          <w:color w:val="000000"/>
        </w:rPr>
        <w:t>м у поступку доделе средстава, ако је:</w:t>
      </w:r>
    </w:p>
    <w:p w:rsidR="002A494C" w:rsidRDefault="005D74DB">
      <w:pPr>
        <w:spacing w:after="150"/>
      </w:pPr>
      <w:r>
        <w:rPr>
          <w:color w:val="000000"/>
        </w:rPr>
        <w:t>1) био у конфликту интереса;</w:t>
      </w:r>
    </w:p>
    <w:p w:rsidR="002A494C" w:rsidRDefault="005D74DB">
      <w:pPr>
        <w:spacing w:after="150"/>
      </w:pPr>
      <w:r>
        <w:rPr>
          <w:color w:val="000000"/>
        </w:rPr>
        <w:t>2) 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2A494C" w:rsidRDefault="005D74DB">
      <w:pPr>
        <w:spacing w:after="150"/>
      </w:pPr>
      <w:r>
        <w:rPr>
          <w:color w:val="000000"/>
        </w:rPr>
        <w:t>3) покушао да дође до поверљивих инф</w:t>
      </w:r>
      <w:r>
        <w:rPr>
          <w:color w:val="000000"/>
        </w:rPr>
        <w:t>ормација или да утиче на Стручну комисију из члана 121. став 1. Закона или на Министарство током евалуационог периода или неког претходног поступка доделе средстава.</w:t>
      </w:r>
    </w:p>
    <w:p w:rsidR="002A494C" w:rsidRDefault="005D74DB">
      <w:pPr>
        <w:spacing w:after="150"/>
      </w:pPr>
      <w:r>
        <w:rPr>
          <w:color w:val="000000"/>
        </w:rPr>
        <w:t>Носилац програма не може добијати средства из буџета Републике Србије за реализацију своји</w:t>
      </w:r>
      <w:r>
        <w:rPr>
          <w:color w:val="000000"/>
        </w:rPr>
        <w:t>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2A494C" w:rsidRDefault="005D74DB">
      <w:pPr>
        <w:spacing w:after="150"/>
      </w:pPr>
      <w:r>
        <w:rPr>
          <w:i/>
          <w:color w:val="000000"/>
        </w:rPr>
        <w:t>Брисан је ранији став 3. (види члан 1. Правилника -</w:t>
      </w:r>
      <w:r>
        <w:rPr>
          <w:i/>
          <w:color w:val="000000"/>
        </w:rPr>
        <w:t xml:space="preserve"> 18/2020-48).</w:t>
      </w:r>
    </w:p>
    <w:p w:rsidR="002A494C" w:rsidRDefault="005D74DB">
      <w:pPr>
        <w:spacing w:after="120"/>
        <w:jc w:val="center"/>
      </w:pPr>
      <w:r>
        <w:rPr>
          <w:color w:val="000000"/>
        </w:rPr>
        <w:t>Члан 7.</w:t>
      </w:r>
    </w:p>
    <w:p w:rsidR="002A494C" w:rsidRDefault="005D74DB">
      <w:pPr>
        <w:spacing w:after="150"/>
      </w:pPr>
      <w:r>
        <w:rPr>
          <w:color w:val="000000"/>
        </w:rPr>
        <w:t>Организације у области спорта могу да подносе предлоге програма индивидуално или удружене са другим организацијама у области спорта.</w:t>
      </w:r>
    </w:p>
    <w:p w:rsidR="002A494C" w:rsidRDefault="005D74DB">
      <w:pPr>
        <w:spacing w:after="150"/>
      </w:pPr>
      <w:r>
        <w:rPr>
          <w:color w:val="000000"/>
        </w:rPr>
        <w:t xml:space="preserve">Организације које учествују у реализацији програма као партнери, и њихови трошкови прихватају се ако </w:t>
      </w:r>
      <w:r>
        <w:rPr>
          <w:color w:val="000000"/>
        </w:rPr>
        <w:t>испуњавају исте услове који се примењују за носиоца програма.</w:t>
      </w:r>
    </w:p>
    <w:p w:rsidR="002A494C" w:rsidRDefault="005D74DB">
      <w:pPr>
        <w:spacing w:after="150"/>
      </w:pPr>
      <w:r>
        <w:rPr>
          <w:color w:val="000000"/>
        </w:rPr>
        <w:t>Изјава о партнерству даје се на Обрасцу 13, који је одштампан уз овај правилник и чини његов саставни део.</w:t>
      </w:r>
    </w:p>
    <w:p w:rsidR="002A494C" w:rsidRDefault="005D74DB">
      <w:pPr>
        <w:spacing w:after="150"/>
      </w:pPr>
      <w:r>
        <w:rPr>
          <w:color w:val="000000"/>
        </w:rPr>
        <w:lastRenderedPageBreak/>
        <w:t>У случају партнерских програма, само једна организација је одговорна за управљање одобр</w:t>
      </w:r>
      <w:r>
        <w:rPr>
          <w:color w:val="000000"/>
        </w:rPr>
        <w:t>еним финансијским средствима свих партнерских организација на програму, тако да мора имати унутрашњу организацију која ће омогућити такво финансијско пословање.</w:t>
      </w:r>
    </w:p>
    <w:p w:rsidR="002A494C" w:rsidRDefault="005D74DB">
      <w:pPr>
        <w:spacing w:after="120"/>
        <w:jc w:val="center"/>
      </w:pPr>
      <w:r>
        <w:rPr>
          <w:b/>
          <w:color w:val="000000"/>
        </w:rPr>
        <w:t>3. Садржина и квалитет програма</w:t>
      </w:r>
    </w:p>
    <w:p w:rsidR="002A494C" w:rsidRDefault="005D74DB">
      <w:pPr>
        <w:spacing w:after="120"/>
        <w:jc w:val="center"/>
      </w:pPr>
      <w:r>
        <w:rPr>
          <w:color w:val="000000"/>
        </w:rPr>
        <w:t>Члан 8.</w:t>
      </w:r>
    </w:p>
    <w:p w:rsidR="002A494C" w:rsidRDefault="005D74DB">
      <w:pPr>
        <w:spacing w:after="150"/>
      </w:pPr>
      <w:r>
        <w:rPr>
          <w:color w:val="000000"/>
        </w:rPr>
        <w:t>Предлог програма мора да испуњава следеће критеријуме:</w:t>
      </w:r>
    </w:p>
    <w:p w:rsidR="002A494C" w:rsidRDefault="005D74DB">
      <w:pPr>
        <w:spacing w:after="150"/>
      </w:pPr>
      <w:r>
        <w:rPr>
          <w:color w:val="000000"/>
        </w:rPr>
        <w:t>1) да доприноси остваривању општег интереса у области спорта утврђеног Законом;</w:t>
      </w:r>
    </w:p>
    <w:p w:rsidR="002A494C" w:rsidRDefault="005D74DB">
      <w:pPr>
        <w:spacing w:after="150"/>
      </w:pPr>
      <w:r>
        <w:rPr>
          <w:color w:val="000000"/>
        </w:rPr>
        <w:t>2) да је у складу са Законом и Националном стратегијом развоја спорта у Републици Србији;</w:t>
      </w:r>
    </w:p>
    <w:p w:rsidR="002A494C" w:rsidRDefault="005D74DB">
      <w:pPr>
        <w:spacing w:after="150"/>
      </w:pPr>
      <w:r>
        <w:rPr>
          <w:color w:val="000000"/>
        </w:rPr>
        <w:t>3) да је у складу са четворогодишњим програмом развоја надлежног националног спортског</w:t>
      </w:r>
      <w:r>
        <w:rPr>
          <w:color w:val="000000"/>
        </w:rPr>
        <w:t xml:space="preserve"> савеза;</w:t>
      </w:r>
    </w:p>
    <w:p w:rsidR="002A494C" w:rsidRDefault="005D74DB">
      <w:pPr>
        <w:spacing w:after="150"/>
      </w:pPr>
      <w:r>
        <w:rPr>
          <w:color w:val="000000"/>
        </w:rPr>
        <w:t>4) да је у складу са спортским правилима надлежног националног спортског савеза;</w:t>
      </w:r>
    </w:p>
    <w:p w:rsidR="002A494C" w:rsidRDefault="005D74DB">
      <w:pPr>
        <w:spacing w:after="150"/>
      </w:pPr>
      <w:r>
        <w:rPr>
          <w:color w:val="000000"/>
        </w:rPr>
        <w:t>5) да је у складу са условима, критеријумима и циљевима наведеним у јавном позиву, код посебних програма;</w:t>
      </w:r>
    </w:p>
    <w:p w:rsidR="002A494C" w:rsidRDefault="005D74DB">
      <w:pPr>
        <w:spacing w:after="150"/>
      </w:pPr>
      <w:r>
        <w:rPr>
          <w:color w:val="000000"/>
        </w:rPr>
        <w:t>6) да се реализује у Републици Србији, осим програма припрем</w:t>
      </w:r>
      <w:r>
        <w:rPr>
          <w:color w:val="000000"/>
        </w:rPr>
        <w:t>а и учешћа на међународним спортским такмичењима;</w:t>
      </w:r>
    </w:p>
    <w:p w:rsidR="002A494C" w:rsidRDefault="005D74DB">
      <w:pPr>
        <w:spacing w:after="150"/>
      </w:pPr>
      <w:r>
        <w:rPr>
          <w:color w:val="000000"/>
        </w:rPr>
        <w:t>7) да је у складу са принципима утврђеним у документима међународних организација чија је чланица Република Србија;</w:t>
      </w:r>
    </w:p>
    <w:p w:rsidR="002A494C" w:rsidRDefault="005D74DB">
      <w:pPr>
        <w:spacing w:after="150"/>
      </w:pPr>
      <w:r>
        <w:rPr>
          <w:color w:val="000000"/>
        </w:rPr>
        <w:t>8) да има значајан и дуготрајан утицај на развој спорта у Републици Србији;</w:t>
      </w:r>
    </w:p>
    <w:p w:rsidR="002A494C" w:rsidRDefault="005D74DB">
      <w:pPr>
        <w:spacing w:after="150"/>
      </w:pPr>
      <w:r>
        <w:rPr>
          <w:color w:val="000000"/>
        </w:rPr>
        <w:t>9) да ће се ре</w:t>
      </w:r>
      <w:r>
        <w:rPr>
          <w:color w:val="000000"/>
        </w:rPr>
        <w:t>ализовати у текућој години, ако овим правилником није другачије одређено (члан 36. став 3);</w:t>
      </w:r>
    </w:p>
    <w:p w:rsidR="002A494C" w:rsidRDefault="005D74DB">
      <w:pPr>
        <w:spacing w:after="150"/>
      </w:pPr>
      <w:r>
        <w:rPr>
          <w:color w:val="000000"/>
        </w:rPr>
        <w:t xml:space="preserve">10) 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w:t>
      </w:r>
      <w:r>
        <w:rPr>
          <w:color w:val="000000"/>
        </w:rPr>
        <w:t>програма;</w:t>
      </w:r>
    </w:p>
    <w:p w:rsidR="002A494C" w:rsidRDefault="005D74DB">
      <w:pPr>
        <w:spacing w:after="150"/>
      </w:pPr>
      <w:r>
        <w:rPr>
          <w:color w:val="000000"/>
        </w:rPr>
        <w:t>11) да је, по правилу, предвиђено фазно финансирање програма.</w:t>
      </w:r>
    </w:p>
    <w:p w:rsidR="002A494C" w:rsidRDefault="005D74DB">
      <w:pPr>
        <w:spacing w:after="150"/>
      </w:pPr>
      <w:r>
        <w:rPr>
          <w:color w:val="000000"/>
        </w:rPr>
        <w:t>Грана спорта у оквиру које се реализује програм треба да је од посебног значаја за Републику Србију.</w:t>
      </w:r>
    </w:p>
    <w:p w:rsidR="002A494C" w:rsidRDefault="005D74DB">
      <w:pPr>
        <w:spacing w:after="150"/>
      </w:pPr>
      <w:r>
        <w:rPr>
          <w:color w:val="000000"/>
        </w:rPr>
        <w:t>При одобравању програма изградње, опремања и одржавања спортских објеката приоритет</w:t>
      </w:r>
      <w:r>
        <w:rPr>
          <w:color w:val="000000"/>
        </w:rPr>
        <w:t xml:space="preserve"> имају програми који се односе на спортске објекте националног значаја, односно спортске објекте са већом категоријом у складу са Националном категоризацијом спортских објеката, спортске објекте којима се обезбеђује боља регионална покривеност, спортске об</w:t>
      </w:r>
      <w:r>
        <w:rPr>
          <w:color w:val="000000"/>
        </w:rPr>
        <w:t>јекте у неразвијеним подручјима или спортске објекте потребне за организацију великог међународног спортског такмичења.</w:t>
      </w:r>
    </w:p>
    <w:p w:rsidR="002A494C" w:rsidRDefault="005D74DB">
      <w:pPr>
        <w:spacing w:after="120"/>
        <w:jc w:val="center"/>
      </w:pPr>
      <w:r>
        <w:rPr>
          <w:color w:val="000000"/>
        </w:rPr>
        <w:lastRenderedPageBreak/>
        <w:t>Члан 9.</w:t>
      </w:r>
    </w:p>
    <w:p w:rsidR="002A494C" w:rsidRDefault="005D74DB">
      <w:pPr>
        <w:spacing w:after="150"/>
      </w:pPr>
      <w:r>
        <w:rPr>
          <w:color w:val="000000"/>
        </w:rPr>
        <w:t>Садржина и квалитет програма мора бити таква да обезбеди успех програма, узимајући у обзир факторе које носилац програма може ко</w:t>
      </w:r>
      <w:r>
        <w:rPr>
          <w:color w:val="000000"/>
        </w:rPr>
        <w:t>нтролисати и факторе (ситуације, догађаји, услови, одлуке и сл.) који су неопходни за успех програма, али су у приличној мери или у потпуности изван контроле носиоца програма.</w:t>
      </w:r>
    </w:p>
    <w:p w:rsidR="002A494C" w:rsidRDefault="005D74DB">
      <w:pPr>
        <w:spacing w:after="150"/>
      </w:pPr>
      <w:r>
        <w:rPr>
          <w:color w:val="000000"/>
        </w:rPr>
        <w:t>Спортисти, спортски стручњаци и друга лица ангажована на реализацији програма мо</w:t>
      </w:r>
      <w:r>
        <w:rPr>
          <w:color w:val="000000"/>
        </w:rPr>
        <w:t>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
    <w:p w:rsidR="002A494C" w:rsidRDefault="005D74DB">
      <w:pPr>
        <w:spacing w:after="150"/>
      </w:pPr>
      <w:r>
        <w:rPr>
          <w:color w:val="000000"/>
        </w:rPr>
        <w:t>При планирању, изради и управљању програмским циклусом носилац програма треба да примењује усвојене међ</w:t>
      </w:r>
      <w:r>
        <w:rPr>
          <w:color w:val="000000"/>
        </w:rPr>
        <w:t>ународне стандарде за управљање програмима, а ако је буџет програма већи од 15 милиона динара обавезно је коришћење и Матрице логичког оквира и SWOT анализе.</w:t>
      </w:r>
    </w:p>
    <w:p w:rsidR="002A494C" w:rsidRDefault="005D74DB">
      <w:pPr>
        <w:spacing w:after="120"/>
        <w:jc w:val="center"/>
      </w:pPr>
      <w:r>
        <w:rPr>
          <w:b/>
          <w:color w:val="000000"/>
        </w:rPr>
        <w:t>4. Финансирање програма</w:t>
      </w:r>
    </w:p>
    <w:p w:rsidR="002A494C" w:rsidRDefault="005D74DB">
      <w:pPr>
        <w:spacing w:after="120"/>
        <w:jc w:val="center"/>
      </w:pPr>
      <w:r>
        <w:rPr>
          <w:color w:val="000000"/>
        </w:rPr>
        <w:t>Члан 10.</w:t>
      </w:r>
    </w:p>
    <w:p w:rsidR="002A494C" w:rsidRDefault="005D74DB">
      <w:pPr>
        <w:spacing w:after="150"/>
      </w:pPr>
      <w:r>
        <w:rPr>
          <w:color w:val="000000"/>
        </w:rPr>
        <w:t>Програми се финансирају, у целини или делимично, и у висини и под</w:t>
      </w:r>
      <w:r>
        <w:rPr>
          <w:color w:val="000000"/>
        </w:rPr>
        <w:t xml:space="preserve"> условима који обезбеђују да се уз најмањи утрошак средстава из буџета Републике Србије постигну намеравани резултати.</w:t>
      </w:r>
    </w:p>
    <w:p w:rsidR="002A494C" w:rsidRDefault="005D74DB">
      <w:pPr>
        <w:spacing w:after="150"/>
      </w:pPr>
      <w:r>
        <w:rPr>
          <w:color w:val="000000"/>
        </w:rPr>
        <w:t>Програми се финансирају једнократно или у ратама, у зависности од временског периода за реализацију програма.</w:t>
      </w:r>
    </w:p>
    <w:p w:rsidR="002A494C" w:rsidRDefault="005D74DB">
      <w:pPr>
        <w:spacing w:after="120"/>
        <w:jc w:val="center"/>
      </w:pPr>
      <w:r>
        <w:rPr>
          <w:color w:val="000000"/>
        </w:rPr>
        <w:t>Члан 11.</w:t>
      </w:r>
    </w:p>
    <w:p w:rsidR="002A494C" w:rsidRDefault="005D74DB">
      <w:pPr>
        <w:spacing w:after="150"/>
      </w:pPr>
      <w:r>
        <w:rPr>
          <w:color w:val="000000"/>
        </w:rPr>
        <w:t>Финансијски план (</w:t>
      </w:r>
      <w:r>
        <w:rPr>
          <w:color w:val="000000"/>
        </w:rPr>
        <w:t>буџет) програма предвиђен предлогом програма треба да буде:</w:t>
      </w:r>
    </w:p>
    <w:p w:rsidR="002A494C" w:rsidRDefault="005D74DB">
      <w:pPr>
        <w:spacing w:after="150"/>
      </w:pPr>
      <w:r>
        <w:rPr>
          <w:color w:val="000000"/>
        </w:rPr>
        <w:t>1) остварив и објективан – да су планирани реални износи по свим изворима средстава и врстама трошкова;</w:t>
      </w:r>
    </w:p>
    <w:p w:rsidR="002A494C" w:rsidRDefault="005D74DB">
      <w:pPr>
        <w:spacing w:after="150"/>
      </w:pPr>
      <w:r>
        <w:rPr>
          <w:color w:val="000000"/>
        </w:rPr>
        <w:t>2) обухватан – да садржи све трошкове програма из свих извора финансирања;</w:t>
      </w:r>
    </w:p>
    <w:p w:rsidR="002A494C" w:rsidRDefault="005D74DB">
      <w:pPr>
        <w:spacing w:after="150"/>
      </w:pPr>
      <w:r>
        <w:rPr>
          <w:color w:val="000000"/>
        </w:rPr>
        <w:t>3) структуриран –</w:t>
      </w:r>
      <w:r>
        <w:rPr>
          <w:color w:val="000000"/>
        </w:rPr>
        <w:t xml:space="preserve"> да је тако формулисан да у потпуности прати захтеве прописаног обрасца за израду програма;</w:t>
      </w:r>
    </w:p>
    <w:p w:rsidR="002A494C" w:rsidRDefault="005D74DB">
      <w:pPr>
        <w:spacing w:after="150"/>
      </w:pPr>
      <w:r>
        <w:rPr>
          <w:color w:val="000000"/>
        </w:rPr>
        <w:t>4) уравнотежен – у односу на планиране трошкове;</w:t>
      </w:r>
    </w:p>
    <w:p w:rsidR="002A494C" w:rsidRDefault="005D74DB">
      <w:pPr>
        <w:spacing w:after="150"/>
      </w:pPr>
      <w:r>
        <w:rPr>
          <w:color w:val="000000"/>
        </w:rPr>
        <w:t>5) тачан и реалан – по свим врстама трошкова.</w:t>
      </w:r>
    </w:p>
    <w:p w:rsidR="002A494C" w:rsidRDefault="005D74DB">
      <w:pPr>
        <w:spacing w:after="120"/>
        <w:jc w:val="center"/>
      </w:pPr>
      <w:r>
        <w:rPr>
          <w:color w:val="000000"/>
        </w:rPr>
        <w:t>Члан 12.</w:t>
      </w:r>
    </w:p>
    <w:p w:rsidR="002A494C" w:rsidRDefault="005D74DB">
      <w:pPr>
        <w:spacing w:after="150"/>
      </w:pPr>
      <w:r>
        <w:rPr>
          <w:color w:val="000000"/>
        </w:rPr>
        <w:t>Финансијски план за реализацију програма састоји се из непос</w:t>
      </w:r>
      <w:r>
        <w:rPr>
          <w:color w:val="000000"/>
        </w:rPr>
        <w:t xml:space="preserve">редних трошкова реализације програма 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w:t>
      </w:r>
      <w:r>
        <w:rPr>
          <w:color w:val="000000"/>
        </w:rPr>
        <w:t xml:space="preserve">програма (оправдани </w:t>
      </w:r>
      <w:r>
        <w:rPr>
          <w:color w:val="000000"/>
        </w:rPr>
        <w:lastRenderedPageBreak/>
        <w:t>индиректни трошкови) који не могу бити већи од 15% од оправданих директних трошкова.</w:t>
      </w:r>
    </w:p>
    <w:p w:rsidR="002A494C" w:rsidRDefault="005D74DB">
      <w:pPr>
        <w:spacing w:after="150"/>
      </w:pPr>
      <w:r>
        <w:rPr>
          <w:color w:val="000000"/>
        </w:rPr>
        <w:t>Оправдани директни трошкови морају бити неопходни за реализацију програма, стварни, детаљни и лако проверљиви.</w:t>
      </w:r>
    </w:p>
    <w:p w:rsidR="002A494C" w:rsidRDefault="005D74DB">
      <w:pPr>
        <w:spacing w:after="150"/>
      </w:pPr>
      <w:r>
        <w:rPr>
          <w:color w:val="000000"/>
        </w:rPr>
        <w:t xml:space="preserve">Оправдани индиректни трошкови су </w:t>
      </w:r>
      <w:r>
        <w:rPr>
          <w:color w:val="000000"/>
        </w:rPr>
        <w:t>прихватљиви ако не обухватају трошкове који су финансијским планом програма намењени непосредној реализацији неког дела програма.</w:t>
      </w:r>
    </w:p>
    <w:p w:rsidR="002A494C" w:rsidRDefault="005D74DB">
      <w:pPr>
        <w:spacing w:after="150"/>
      </w:pPr>
      <w:r>
        <w:rPr>
          <w:color w:val="000000"/>
        </w:rPr>
        <w:t>Индиректни трошкови нису прихватљиви ако је носилац програма добио из буџета Републике Србије за свој рад одговарајућа средств</w:t>
      </w:r>
      <w:r>
        <w:rPr>
          <w:color w:val="000000"/>
        </w:rPr>
        <w:t>а по другом основу.</w:t>
      </w:r>
    </w:p>
    <w:p w:rsidR="002A494C" w:rsidRDefault="005D74DB">
      <w:pPr>
        <w:spacing w:after="150"/>
      </w:pPr>
      <w:r>
        <w:rPr>
          <w:color w:val="000000"/>
        </w:rPr>
        <w:t>Трошкови из става 1. овог члана признају се:</w:t>
      </w:r>
    </w:p>
    <w:p w:rsidR="002A494C" w:rsidRDefault="005D74DB">
      <w:pPr>
        <w:spacing w:after="150"/>
      </w:pPr>
      <w:r>
        <w:rPr>
          <w:color w:val="000000"/>
        </w:rPr>
        <w:t>1) за зараду запослених лица на реализацији програма – до висине две просечне бруто зараде у Републици Србије за претходну годину, према подацима органа надлежног за послове статистике, обрач</w:t>
      </w:r>
      <w:r>
        <w:rPr>
          <w:color w:val="000000"/>
        </w:rPr>
        <w:t>унато на месечном нивоу;</w:t>
      </w:r>
    </w:p>
    <w:p w:rsidR="002A494C" w:rsidRDefault="005D74DB">
      <w:pPr>
        <w:spacing w:after="150"/>
      </w:pPr>
      <w:r>
        <w:rPr>
          <w:color w:val="000000"/>
        </w:rPr>
        <w:t>2) 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w:t>
      </w:r>
      <w:r>
        <w:rPr>
          <w:color w:val="000000"/>
        </w:rPr>
        <w:t xml:space="preserve"> месечном нивоу за једну програмску целину;</w:t>
      </w:r>
    </w:p>
    <w:p w:rsidR="002A494C" w:rsidRDefault="005D74DB">
      <w:pPr>
        <w:spacing w:after="150"/>
      </w:pPr>
      <w:r>
        <w:rPr>
          <w:color w:val="000000"/>
        </w:rPr>
        <w:t>3) за трошкове путовања у земљи (смештаја, исхране, превоза, дневнице и остали трошкови у вези путовања) и иностанству (смештаја, исхране, превоза, дневнице, прибављања путних исправа, вакцинације и лекарских пре</w:t>
      </w:r>
      <w:r>
        <w:rPr>
          <w:color w:val="000000"/>
        </w:rPr>
        <w:t>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w:t>
      </w:r>
      <w:r>
        <w:rPr>
          <w:color w:val="000000"/>
        </w:rPr>
        <w:t>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w:t>
      </w:r>
      <w:r>
        <w:rPr>
          <w:color w:val="000000"/>
        </w:rPr>
        <w:t>у уговорених услуга (бонови на регатним стазама, стрелиштима и сл.);</w:t>
      </w:r>
    </w:p>
    <w:p w:rsidR="002A494C" w:rsidRDefault="005D74DB">
      <w:pPr>
        <w:spacing w:after="150"/>
      </w:pPr>
      <w:r>
        <w:rPr>
          <w:color w:val="000000"/>
        </w:rPr>
        <w:t>4) 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w:t>
      </w:r>
      <w:r>
        <w:rPr>
          <w:color w:val="000000"/>
        </w:rPr>
        <w:t>ом којим се уређују јавне набавке.</w:t>
      </w:r>
    </w:p>
    <w:p w:rsidR="002A494C" w:rsidRDefault="005D74DB">
      <w:pPr>
        <w:spacing w:after="150"/>
      </w:pPr>
      <w:r>
        <w:rPr>
          <w:color w:val="000000"/>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2A494C" w:rsidRDefault="005D74DB">
      <w:pPr>
        <w:spacing w:after="150"/>
      </w:pPr>
      <w:r>
        <w:rPr>
          <w:color w:val="000000"/>
        </w:rPr>
        <w:t xml:space="preserve">Код годишњих програма из члана 112. став 1. тачка 1) Закона трошкови из става </w:t>
      </w:r>
      <w:r>
        <w:rPr>
          <w:color w:val="000000"/>
        </w:rPr>
        <w:t>1. овог члана за зараде и хонораре лица ангажованих на непосредној реализацији програма признају се за следећа лица:</w:t>
      </w:r>
    </w:p>
    <w:p w:rsidR="002A494C" w:rsidRDefault="005D74DB">
      <w:pPr>
        <w:spacing w:after="150"/>
      </w:pPr>
      <w:r>
        <w:rPr>
          <w:color w:val="000000"/>
        </w:rPr>
        <w:lastRenderedPageBreak/>
        <w:t xml:space="preserve">1) у спортским гранама у којима се спортисти такмиче индивидуално – по један тренер (селектор), лични тренер спортисте, кондициони тренер, </w:t>
      </w:r>
      <w:r>
        <w:rPr>
          <w:color w:val="000000"/>
        </w:rPr>
        <w:t>лекар и физиотерапеут и једно лице које се бави административно-техничким пословима за потребе спортиста;</w:t>
      </w:r>
    </w:p>
    <w:p w:rsidR="002A494C" w:rsidRDefault="005D74DB">
      <w:pPr>
        <w:spacing w:after="150"/>
      </w:pPr>
      <w:r>
        <w:rPr>
          <w:color w:val="000000"/>
        </w:rPr>
        <w:t>2) у спортским гранама у којима се спортисти такмиче колективно – по један главни тренер (селектор), помоћни тренер, кондициони тренер, лекар и физиот</w:t>
      </w:r>
      <w:r>
        <w:rPr>
          <w:color w:val="000000"/>
        </w:rPr>
        <w:t>ерапеут и два лице које се бави административно-техничким пословима за потребе тима.</w:t>
      </w:r>
    </w:p>
    <w:p w:rsidR="002A494C" w:rsidRDefault="005D74DB">
      <w:pPr>
        <w:spacing w:after="150"/>
      </w:pPr>
      <w:r>
        <w:rPr>
          <w:color w:val="000000"/>
        </w:rPr>
        <w:t>Трошкови програма којима се остварује општи интерес у области спорта из члана 116. став 1. тач. 1), 2), 7), 9), 11) и 12) Закона морају се односити, по правилу, најмање 15</w:t>
      </w:r>
      <w:r>
        <w:rPr>
          <w:color w:val="000000"/>
        </w:rPr>
        <w:t>%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самостална програмска целина.</w:t>
      </w:r>
    </w:p>
    <w:p w:rsidR="002A494C" w:rsidRDefault="005D74DB">
      <w:pPr>
        <w:spacing w:after="150"/>
      </w:pPr>
      <w:r>
        <w:rPr>
          <w:color w:val="000000"/>
        </w:rPr>
        <w:t xml:space="preserve">Једном надлежном националном гранском спортском </w:t>
      </w:r>
      <w:r>
        <w:rPr>
          <w:color w:val="000000"/>
        </w:rPr>
        <w:t>савезу, односно једном надлежном националном спортском савезу за област спорта не може се одобрити више од 20% средстава од укупне суме средстава буџета Републике Србије предвиђених за финансирање програма надлежних националних спортских савеза.</w:t>
      </w:r>
    </w:p>
    <w:p w:rsidR="002A494C" w:rsidRDefault="005D74DB">
      <w:pPr>
        <w:spacing w:after="120"/>
        <w:jc w:val="center"/>
      </w:pPr>
      <w:r>
        <w:rPr>
          <w:color w:val="000000"/>
        </w:rPr>
        <w:t>Члан 13.</w:t>
      </w:r>
    </w:p>
    <w:p w:rsidR="002A494C" w:rsidRDefault="005D74DB">
      <w:pPr>
        <w:spacing w:after="150"/>
      </w:pPr>
      <w:r>
        <w:rPr>
          <w:color w:val="000000"/>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w:t>
      </w:r>
      <w:r>
        <w:rPr>
          <w:color w:val="000000"/>
        </w:rPr>
        <w:t xml:space="preserve">а; трошкови губитака због промена курса валута на финансијском тржишту; трошкови отплате рата по основу раније закључених уговора (лизинг, кредит и сл.); куповина алкохолних пића, безалкохолних газираних пића, брзе хране и дувана; паркинг у земљи; животно </w:t>
      </w:r>
      <w:r>
        <w:rPr>
          <w:color w:val="000000"/>
        </w:rPr>
        <w:t>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2A494C" w:rsidRDefault="005D74DB">
      <w:pPr>
        <w:spacing w:after="150"/>
      </w:pPr>
      <w:r>
        <w:rPr>
          <w:color w:val="000000"/>
        </w:rPr>
        <w:t>Средст</w:t>
      </w:r>
      <w:r>
        <w:rPr>
          <w:color w:val="000000"/>
        </w:rPr>
        <w:t>ва која организација или њени партнери улажу у активности на реализацији програма морају бити посебно наведена.</w:t>
      </w:r>
    </w:p>
    <w:p w:rsidR="002A494C" w:rsidRDefault="005D74DB">
      <w:pPr>
        <w:spacing w:after="150"/>
      </w:pPr>
      <w:r>
        <w:rPr>
          <w:color w:val="000000"/>
        </w:rPr>
        <w:t>Оправдани трошкови морају бити базирани на реалним трошковима према врсти и подврсти трошкова (наведене јединице мере, број јединица и цена по ј</w:t>
      </w:r>
      <w:r>
        <w:rPr>
          <w:color w:val="000000"/>
        </w:rPr>
        <w:t>единици), а не на укупној суми, осим за трошкове путовања, дневница и индиректне трошкове.</w:t>
      </w:r>
    </w:p>
    <w:p w:rsidR="002A494C" w:rsidRDefault="005D74DB">
      <w:pPr>
        <w:spacing w:after="120"/>
        <w:jc w:val="center"/>
      </w:pPr>
      <w:r>
        <w:rPr>
          <w:color w:val="000000"/>
        </w:rPr>
        <w:t>Члан 14.</w:t>
      </w:r>
    </w:p>
    <w:p w:rsidR="002A494C" w:rsidRDefault="005D74DB">
      <w:pPr>
        <w:spacing w:after="150"/>
      </w:pPr>
      <w:r>
        <w:rPr>
          <w:color w:val="000000"/>
        </w:rPr>
        <w:t xml:space="preserve">Носилац годишњег програма дужан је да промет буџетских средстава врши преко посебног текућег рачуна за реализацију годишњег програма </w:t>
      </w:r>
      <w:r>
        <w:rPr>
          <w:color w:val="000000"/>
        </w:rPr>
        <w:lastRenderedPageBreak/>
        <w:t>наведеног у предлогу пр</w:t>
      </w:r>
      <w:r>
        <w:rPr>
          <w:color w:val="000000"/>
        </w:rPr>
        <w:t>ограма, који ће се користити искључиво за буџетска средства која добија од Министарства, у складу са прописима којима се уређује пренос средстава из буџета Републике Србије.</w:t>
      </w:r>
    </w:p>
    <w:p w:rsidR="002A494C" w:rsidRDefault="005D74DB">
      <w:pPr>
        <w:spacing w:after="120"/>
        <w:jc w:val="center"/>
      </w:pPr>
      <w:r>
        <w:rPr>
          <w:color w:val="000000"/>
        </w:rPr>
        <w:t>III. ПРЕДЛОГ ПРОГРАМА И ДОКУМЕНТАЦИЈА КОЈА СЕ УЗ ПРЕДЛОГ ПОДНОСИ</w:t>
      </w:r>
    </w:p>
    <w:p w:rsidR="002A494C" w:rsidRDefault="005D74DB">
      <w:pPr>
        <w:spacing w:after="120"/>
        <w:jc w:val="center"/>
      </w:pPr>
      <w:r>
        <w:rPr>
          <w:color w:val="000000"/>
        </w:rPr>
        <w:t>Члан 15.</w:t>
      </w:r>
    </w:p>
    <w:p w:rsidR="002A494C" w:rsidRDefault="005D74DB">
      <w:pPr>
        <w:spacing w:after="150"/>
      </w:pPr>
      <w:r>
        <w:rPr>
          <w:color w:val="000000"/>
        </w:rPr>
        <w:t>Предлози</w:t>
      </w:r>
      <w:r>
        <w:rPr>
          <w:color w:val="000000"/>
        </w:rPr>
        <w:t xml:space="preserve"> годишњих и посебних програма подносе се посебно за сваког носиоца програма и за сваку од области општег интереса из члана 112. став 1. Закона.</w:t>
      </w:r>
    </w:p>
    <w:p w:rsidR="002A494C" w:rsidRDefault="005D74DB">
      <w:pPr>
        <w:spacing w:after="150"/>
      </w:pPr>
      <w:r>
        <w:rPr>
          <w:color w:val="000000"/>
        </w:rPr>
        <w:t>Предлог програма садржи детаљне податке о:</w:t>
      </w:r>
    </w:p>
    <w:p w:rsidR="002A494C" w:rsidRDefault="005D74DB">
      <w:pPr>
        <w:spacing w:after="150"/>
      </w:pPr>
      <w:r>
        <w:rPr>
          <w:color w:val="000000"/>
        </w:rPr>
        <w:t>1) носиоцу програма;</w:t>
      </w:r>
    </w:p>
    <w:p w:rsidR="002A494C" w:rsidRDefault="005D74DB">
      <w:pPr>
        <w:spacing w:after="150"/>
      </w:pPr>
      <w:r>
        <w:rPr>
          <w:color w:val="000000"/>
        </w:rPr>
        <w:t xml:space="preserve">2) области општег интереса у којој се остварује </w:t>
      </w:r>
      <w:r>
        <w:rPr>
          <w:color w:val="000000"/>
        </w:rPr>
        <w:t>програм из члана 112. став 1. Закона;</w:t>
      </w:r>
    </w:p>
    <w:p w:rsidR="002A494C" w:rsidRDefault="005D74DB">
      <w:pPr>
        <w:spacing w:after="150"/>
      </w:pPr>
      <w:r>
        <w:rPr>
          <w:color w:val="000000"/>
        </w:rPr>
        <w:t>3) учесницима у реализацији програма и својству у коме се ангажују;</w:t>
      </w:r>
    </w:p>
    <w:p w:rsidR="002A494C" w:rsidRDefault="005D74DB">
      <w:pPr>
        <w:spacing w:after="150"/>
      </w:pPr>
      <w:r>
        <w:rPr>
          <w:color w:val="000000"/>
        </w:rPr>
        <w:t>4) циљевима и очекиваним резултатима, укључујући које ће проблеме програм решити и којим групама популације и на који начин ће програм користити;</w:t>
      </w:r>
    </w:p>
    <w:p w:rsidR="002A494C" w:rsidRDefault="005D74DB">
      <w:pPr>
        <w:spacing w:after="150"/>
      </w:pPr>
      <w:r>
        <w:rPr>
          <w:color w:val="000000"/>
        </w:rPr>
        <w:t xml:space="preserve">5) </w:t>
      </w:r>
      <w:r>
        <w:rPr>
          <w:color w:val="000000"/>
        </w:rPr>
        <w:t>врсти и садржини активности и времену и месту реализације програма, односно обављања активности;</w:t>
      </w:r>
    </w:p>
    <w:p w:rsidR="002A494C" w:rsidRDefault="005D74DB">
      <w:pPr>
        <w:spacing w:after="150"/>
      </w:pPr>
      <w:r>
        <w:rPr>
          <w:color w:val="000000"/>
        </w:rPr>
        <w:t>6) како ће се вршити оцењивање успешности програма (вредновање резултата програма);</w:t>
      </w:r>
    </w:p>
    <w:p w:rsidR="002A494C" w:rsidRDefault="005D74DB">
      <w:pPr>
        <w:spacing w:after="150"/>
      </w:pPr>
      <w:r>
        <w:rPr>
          <w:color w:val="000000"/>
        </w:rPr>
        <w:t>7) буџету (финансијском плану) програма, односно потребним новчаним средств</w:t>
      </w:r>
      <w:r>
        <w:rPr>
          <w:color w:val="000000"/>
        </w:rPr>
        <w:t>има, исказаним према врстама трошкова и утврђеним обрачуном или у паушалном износу;</w:t>
      </w:r>
    </w:p>
    <w:p w:rsidR="002A494C" w:rsidRDefault="005D74DB">
      <w:pPr>
        <w:spacing w:after="150"/>
      </w:pPr>
      <w:r>
        <w:rPr>
          <w:color w:val="000000"/>
        </w:rPr>
        <w:t>8) динамички план употребе средстава (временски период у коме су средства потреба и рокови у којима су потребна);</w:t>
      </w:r>
    </w:p>
    <w:p w:rsidR="002A494C" w:rsidRDefault="005D74DB">
      <w:pPr>
        <w:spacing w:after="150"/>
      </w:pPr>
      <w:r>
        <w:rPr>
          <w:color w:val="000000"/>
        </w:rPr>
        <w:t>9) начину унутрашњег праћења и контроле реализације програ</w:t>
      </w:r>
      <w:r>
        <w:rPr>
          <w:color w:val="000000"/>
        </w:rPr>
        <w:t>ма и евалуације резултата;</w:t>
      </w:r>
    </w:p>
    <w:p w:rsidR="002A494C" w:rsidRDefault="005D74DB">
      <w:pPr>
        <w:spacing w:after="150"/>
      </w:pPr>
      <w:r>
        <w:rPr>
          <w:color w:val="000000"/>
        </w:rPr>
        <w:t>10) претходном и будућем финансирању носиоца програма и програма.</w:t>
      </w:r>
    </w:p>
    <w:p w:rsidR="002A494C" w:rsidRDefault="005D74DB">
      <w:pPr>
        <w:spacing w:after="150"/>
      </w:pPr>
      <w:r>
        <w:rPr>
          <w:color w:val="000000"/>
        </w:rPr>
        <w:t>У предлог годишњег и посебног програма уносе се одговарајући подаци о личности из члана 5. став 10. Закона лица која учествује у реализацији програма.</w:t>
      </w:r>
    </w:p>
    <w:p w:rsidR="002A494C" w:rsidRDefault="005D74DB">
      <w:pPr>
        <w:spacing w:after="120"/>
        <w:jc w:val="center"/>
      </w:pPr>
      <w:r>
        <w:rPr>
          <w:color w:val="000000"/>
        </w:rPr>
        <w:t>Члан 16.</w:t>
      </w:r>
    </w:p>
    <w:p w:rsidR="002A494C" w:rsidRDefault="005D74DB">
      <w:pPr>
        <w:spacing w:after="150"/>
      </w:pPr>
      <w:r>
        <w:rPr>
          <w:color w:val="000000"/>
        </w:rPr>
        <w:t>Пре</w:t>
      </w:r>
      <w:r>
        <w:rPr>
          <w:color w:val="000000"/>
        </w:rPr>
        <w:t>длози програма разматрају се ако су испуњени следећи формални критеријуми:</w:t>
      </w:r>
    </w:p>
    <w:p w:rsidR="002A494C" w:rsidRDefault="005D74DB">
      <w:pPr>
        <w:spacing w:after="150"/>
      </w:pPr>
      <w:r>
        <w:rPr>
          <w:color w:val="000000"/>
        </w:rPr>
        <w:t>1) 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w:t>
      </w:r>
      <w:r>
        <w:rPr>
          <w:color w:val="000000"/>
        </w:rPr>
        <w:t xml:space="preserve">еменско трајање, финансијски </w:t>
      </w:r>
      <w:r>
        <w:rPr>
          <w:color w:val="000000"/>
        </w:rPr>
        <w:lastRenderedPageBreak/>
        <w:t>износ тражених средстава, област општег интереса из члана 112. став 1. Закона) и које је потписало лице овлашћено за заступање предлагача, односно носиоца програма;</w:t>
      </w:r>
    </w:p>
    <w:p w:rsidR="002A494C" w:rsidRDefault="005D74DB">
      <w:pPr>
        <w:spacing w:after="150"/>
      </w:pPr>
      <w:r>
        <w:rPr>
          <w:color w:val="000000"/>
        </w:rPr>
        <w:t>2) да је предлог програма поднет на утврђеном обрасцу (апликац</w:t>
      </w:r>
      <w:r>
        <w:rPr>
          <w:color w:val="000000"/>
        </w:rPr>
        <w:t>ионом формулару), читко попуњеном (откуцаном или одштампаном), језиком и писмом у службеној употреби;</w:t>
      </w:r>
    </w:p>
    <w:p w:rsidR="002A494C" w:rsidRDefault="005D74DB">
      <w:pPr>
        <w:spacing w:after="150"/>
      </w:pPr>
      <w:r>
        <w:rPr>
          <w:color w:val="000000"/>
        </w:rPr>
        <w:t>3) да је потпун, јасан, прецизан и садржи веродостојне податке;</w:t>
      </w:r>
    </w:p>
    <w:p w:rsidR="002A494C" w:rsidRDefault="005D74DB">
      <w:pPr>
        <w:spacing w:after="150"/>
      </w:pPr>
      <w:r>
        <w:rPr>
          <w:color w:val="000000"/>
        </w:rPr>
        <w:t>4) да је поднет у прописаном року.</w:t>
      </w:r>
    </w:p>
    <w:p w:rsidR="002A494C" w:rsidRDefault="005D74DB">
      <w:pPr>
        <w:spacing w:after="150"/>
      </w:pPr>
      <w:r>
        <w:rPr>
          <w:color w:val="000000"/>
        </w:rPr>
        <w:t>Обрасци предлога програма, односно апликационог формула</w:t>
      </w:r>
      <w:r>
        <w:rPr>
          <w:color w:val="000000"/>
        </w:rPr>
        <w:t xml:space="preserve">ра, и то: Образац 1 – Предлог годишњих програма надлежних националних спортских савеза које подноси Олимпијски комитет Србије, Параолимпијски комитет Србије и Спортски савез Србије; Образац 2 – Предлог програма остваривања општег интереса у области спорта </w:t>
      </w:r>
      <w:r>
        <w:rPr>
          <w:color w:val="000000"/>
        </w:rPr>
        <w:t>кроз организацију међународних спортских такмичења; Образац 3 – Предлог програма остваривања општег интереса у области спорта кроз изградњу, опремање и одржавање спортских објеката; Образац 4 – Предлог програма надлежних националних гранских спортских саве</w:t>
      </w:r>
      <w:r>
        <w:rPr>
          <w:color w:val="000000"/>
        </w:rPr>
        <w:t>за којима се остварује општи интереса у области спорта кроз организовање кампова за перспективне спортисте; Образац 5 – Предлог посебних програма којима се остварује општи интереса у области спорта одшампани су уз овај правилник и чине његов саставни део.</w:t>
      </w:r>
    </w:p>
    <w:p w:rsidR="002A494C" w:rsidRDefault="005D74DB">
      <w:pPr>
        <w:spacing w:after="120"/>
        <w:jc w:val="center"/>
      </w:pPr>
      <w:r>
        <w:rPr>
          <w:color w:val="000000"/>
        </w:rPr>
        <w:t>Члан 17.</w:t>
      </w:r>
    </w:p>
    <w:p w:rsidR="002A494C" w:rsidRDefault="005D74DB">
      <w:pPr>
        <w:spacing w:after="150"/>
      </w:pPr>
      <w:r>
        <w:rPr>
          <w:color w:val="000000"/>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остваривање општег интереса у обла</w:t>
      </w:r>
      <w:r>
        <w:rPr>
          <w:color w:val="000000"/>
        </w:rPr>
        <w:t>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2A494C" w:rsidRDefault="005D74DB">
      <w:pPr>
        <w:spacing w:after="150"/>
      </w:pPr>
      <w:r>
        <w:rPr>
          <w:color w:val="000000"/>
        </w:rPr>
        <w:t>Образац предлога програма и документација која се доставља уз предлог програма морају бити у потпуности попуњен</w:t>
      </w:r>
      <w:r>
        <w:rPr>
          <w:color w:val="000000"/>
        </w:rPr>
        <w:t>и и достављени у три примерка, с тим да образац предлога програма мора да буде достављен и у електронској форми (CD, флеш)</w:t>
      </w:r>
      <w:r>
        <w:rPr>
          <w:b/>
          <w:color w:val="000000"/>
        </w:rPr>
        <w:t>, а подаци из предлога програма буду унети у електронску базу еСекторзаСпорт, преко посебне електронске апликације доступне на адреси:</w:t>
      </w:r>
      <w:r>
        <w:rPr>
          <w:b/>
          <w:color w:val="000000"/>
        </w:rPr>
        <w:t xml:space="preserve"> https://rp.mos.gov.rs/mos на интернет сајту Министарства.</w:t>
      </w:r>
      <w:r>
        <w:rPr>
          <w:rFonts w:ascii="Calibri"/>
          <w:b/>
          <w:color w:val="000000"/>
          <w:vertAlign w:val="superscript"/>
        </w:rPr>
        <w:t>*</w:t>
      </w:r>
    </w:p>
    <w:p w:rsidR="002A494C" w:rsidRDefault="005D74DB">
      <w:pPr>
        <w:spacing w:after="150"/>
      </w:pPr>
      <w:r>
        <w:rPr>
          <w:color w:val="000000"/>
        </w:rPr>
        <w:t>Сва обавезна и пратећа документација, као и компакт диск или флеш меморија (CD/(флеш), морају бити достављени Министарству у једној запечаћеној коверти/пакету, заштићеној од оштећења која могу нас</w:t>
      </w:r>
      <w:r>
        <w:rPr>
          <w:color w:val="000000"/>
        </w:rPr>
        <w:t>тати у транспорту, препорученом поштом, куриром, или лично, на адресу Министарства.</w:t>
      </w:r>
    </w:p>
    <w:p w:rsidR="002A494C" w:rsidRDefault="005D74DB">
      <w:pPr>
        <w:spacing w:after="150"/>
      </w:pPr>
      <w:r>
        <w:rPr>
          <w:color w:val="000000"/>
        </w:rPr>
        <w:t>Предлог програма који је послат у више коверата, тј. пакета, неће бити узет у обзир.</w:t>
      </w:r>
    </w:p>
    <w:p w:rsidR="002A494C" w:rsidRDefault="005D74DB">
      <w:pPr>
        <w:spacing w:after="150"/>
      </w:pPr>
      <w:r>
        <w:rPr>
          <w:color w:val="000000"/>
        </w:rPr>
        <w:lastRenderedPageBreak/>
        <w:t>Предња страна коверте за предлогом програма мора садржати најмање следеће податке: 1) н</w:t>
      </w:r>
      <w:r>
        <w:rPr>
          <w:color w:val="000000"/>
        </w:rPr>
        <w:t>азив годишњег/посебног програма којим се остварује општи интерес у области спорта; 2) назив подносиоца предлога; 3) адреса подносиоца предлога; 4) назив програма; 5) напомену да се не отвара пре истека рока из јавног позива (код посебних програма).</w:t>
      </w:r>
    </w:p>
    <w:p w:rsidR="002A494C" w:rsidRDefault="005D74DB">
      <w:pPr>
        <w:spacing w:after="150"/>
      </w:pPr>
      <w:r>
        <w:rPr>
          <w:color w:val="000000"/>
        </w:rPr>
        <w:t>Уколико</w:t>
      </w:r>
      <w:r>
        <w:rPr>
          <w:color w:val="000000"/>
        </w:rPr>
        <w:t xml:space="preserve"> примљени предлог програма није поднет на начин предвиђен у ст. 1–5. овог члана, овлашћено лице Министарства указаће без одлагања на тај пропуст подносиоцу програма и позвати га да недостатке отклони у року од седам дана.</w:t>
      </w:r>
    </w:p>
    <w:p w:rsidR="002A494C" w:rsidRDefault="005D74DB">
      <w:pPr>
        <w:spacing w:after="150"/>
      </w:pPr>
      <w:r>
        <w:rPr>
          <w:color w:val="000000"/>
        </w:rPr>
        <w:t>Образац за пријављивање предлога п</w:t>
      </w:r>
      <w:r>
        <w:rPr>
          <w:color w:val="000000"/>
        </w:rPr>
        <w:t xml:space="preserve">рограма доступан је у Министарству и на интернет сајту Министарства на адреси: </w:t>
      </w:r>
      <w:hyperlink r:id="rId5">
        <w:r>
          <w:rPr>
            <w:rStyle w:val="Hyperlink"/>
            <w:color w:val="008000"/>
          </w:rPr>
          <w:t>www.mos.gov.rs</w:t>
        </w:r>
      </w:hyperlink>
      <w:r>
        <w:rPr>
          <w:color w:val="000000"/>
        </w:rPr>
        <w:t>.</w:t>
      </w:r>
    </w:p>
    <w:p w:rsidR="002A494C" w:rsidRDefault="005D74DB">
      <w:pPr>
        <w:spacing w:after="150"/>
      </w:pPr>
      <w:r>
        <w:rPr>
          <w:color w:val="000000"/>
        </w:rPr>
        <w:t>*Службени гласник РС, број 77/2022</w:t>
      </w:r>
    </w:p>
    <w:p w:rsidR="002A494C" w:rsidRDefault="005D74DB">
      <w:pPr>
        <w:spacing w:after="120"/>
        <w:jc w:val="center"/>
      </w:pPr>
      <w:r>
        <w:rPr>
          <w:color w:val="000000"/>
        </w:rPr>
        <w:t>Члан 18.</w:t>
      </w:r>
    </w:p>
    <w:p w:rsidR="002A494C" w:rsidRDefault="005D74DB">
      <w:pPr>
        <w:spacing w:after="150"/>
      </w:pPr>
      <w:r>
        <w:rPr>
          <w:color w:val="000000"/>
        </w:rPr>
        <w:t xml:space="preserve">Када предлог програма подноси Олимпијски комитет Србије, Параолимпијски </w:t>
      </w:r>
      <w:r>
        <w:rPr>
          <w:color w:val="000000"/>
        </w:rPr>
        <w:t>комитет Србије и Спортски савез Србије, обједињено за свој програм и програме надлежних националних спортских савеза, предлог програма треба да буде поднет засебно за сваког носиоца програма (посебан образац за сваког носиоца програма и за сваку од области</w:t>
      </w:r>
      <w:r>
        <w:rPr>
          <w:color w:val="000000"/>
        </w:rPr>
        <w:t xml:space="preserve"> општег интереса из члана 112. став 1. Закона), уз подношење збирног прегледа свих предлога према носиоцима програма.</w:t>
      </w:r>
    </w:p>
    <w:p w:rsidR="002A494C" w:rsidRDefault="005D74DB">
      <w:pPr>
        <w:spacing w:after="120"/>
        <w:jc w:val="center"/>
      </w:pPr>
      <w:r>
        <w:rPr>
          <w:color w:val="000000"/>
        </w:rPr>
        <w:t>Члан 19.</w:t>
      </w:r>
    </w:p>
    <w:p w:rsidR="002A494C" w:rsidRDefault="005D74DB">
      <w:pPr>
        <w:spacing w:after="150"/>
      </w:pPr>
      <w:r>
        <w:rPr>
          <w:color w:val="000000"/>
        </w:rPr>
        <w:t>Предлози годишњих програма достављају се према динамици утврђеној Програмским календаром из члана 117. став 1. Закона.</w:t>
      </w:r>
    </w:p>
    <w:p w:rsidR="002A494C" w:rsidRDefault="005D74DB">
      <w:pPr>
        <w:spacing w:after="150"/>
      </w:pPr>
      <w:r>
        <w:rPr>
          <w:color w:val="000000"/>
        </w:rPr>
        <w:t>Предлози п</w:t>
      </w:r>
      <w:r>
        <w:rPr>
          <w:color w:val="000000"/>
        </w:rPr>
        <w:t>осебних програма достављају се у року утврђеном јавним позивом.</w:t>
      </w:r>
    </w:p>
    <w:p w:rsidR="002A494C" w:rsidRDefault="005D74DB">
      <w:pPr>
        <w:spacing w:after="150"/>
      </w:pPr>
      <w:r>
        <w:rPr>
          <w:color w:val="000000"/>
        </w:rPr>
        <w:t xml:space="preserve">Сагласно Закону, Министарство може изузетно одобрити одређени програм којим се реализује општи интерес у области спорта из члана 112. став 1. Закона и на основу поднетог предлога програма у </w:t>
      </w:r>
      <w:r>
        <w:rPr>
          <w:color w:val="000000"/>
        </w:rPr>
        <w:t>току године, без јавног позива, у случају када је у питању програм од посебног значаја за остваривање општег интереса у спорту, а подносе га носиоци програма из члана 116. Закона и када је у питању програм који није из објективних разлога могао бити поднет</w:t>
      </w:r>
      <w:r>
        <w:rPr>
          <w:color w:val="000000"/>
        </w:rPr>
        <w:t xml:space="preserve">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2A494C" w:rsidRDefault="005D74DB">
      <w:pPr>
        <w:spacing w:after="120"/>
        <w:jc w:val="center"/>
      </w:pPr>
      <w:r>
        <w:rPr>
          <w:color w:val="000000"/>
        </w:rPr>
        <w:t>Члан 20.</w:t>
      </w:r>
    </w:p>
    <w:p w:rsidR="002A494C" w:rsidRDefault="005D74DB">
      <w:pPr>
        <w:spacing w:after="150"/>
      </w:pPr>
      <w:r>
        <w:rPr>
          <w:color w:val="000000"/>
        </w:rPr>
        <w:t>Предлог програма може се изузетно односити и на активности које се реализују у дужем временском п</w:t>
      </w:r>
      <w:r>
        <w:rPr>
          <w:color w:val="000000"/>
        </w:rPr>
        <w:t>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2A494C" w:rsidRDefault="005D74DB">
      <w:pPr>
        <w:spacing w:after="150"/>
      </w:pPr>
      <w:r>
        <w:rPr>
          <w:color w:val="000000"/>
        </w:rPr>
        <w:lastRenderedPageBreak/>
        <w:t>Наставак реализације програма из ст</w:t>
      </w:r>
      <w:r>
        <w:rPr>
          <w:color w:val="000000"/>
        </w:rPr>
        <w:t>ава 1. овог члана одобрава се сваке године.</w:t>
      </w:r>
    </w:p>
    <w:p w:rsidR="002A494C" w:rsidRDefault="005D74DB">
      <w:pPr>
        <w:spacing w:after="150"/>
      </w:pPr>
      <w:r>
        <w:rPr>
          <w:color w:val="000000"/>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w:t>
      </w:r>
      <w:r>
        <w:rPr>
          <w:color w:val="000000"/>
        </w:rPr>
        <w:t>кивани резултати.</w:t>
      </w:r>
    </w:p>
    <w:p w:rsidR="002A494C" w:rsidRDefault="005D74DB">
      <w:pPr>
        <w:spacing w:after="120"/>
        <w:jc w:val="center"/>
      </w:pPr>
      <w:r>
        <w:rPr>
          <w:color w:val="000000"/>
        </w:rPr>
        <w:t>IV. НАЧИН ОДОБРАВАЊА ПРОГРАМА И ДОДЕЛЕ СРЕДСТАВА</w:t>
      </w:r>
    </w:p>
    <w:p w:rsidR="002A494C" w:rsidRDefault="005D74DB">
      <w:pPr>
        <w:spacing w:after="120"/>
        <w:jc w:val="center"/>
      </w:pPr>
      <w:r>
        <w:rPr>
          <w:color w:val="000000"/>
        </w:rPr>
        <w:t>Члан 21.</w:t>
      </w:r>
    </w:p>
    <w:p w:rsidR="002A494C" w:rsidRDefault="005D74DB">
      <w:pPr>
        <w:spacing w:after="150"/>
      </w:pPr>
      <w:r>
        <w:rPr>
          <w:color w:val="000000"/>
        </w:rPr>
        <w:t>Годишњи програм извршава се према динамици утврђеној чланом 117. Закона.</w:t>
      </w:r>
    </w:p>
    <w:p w:rsidR="002A494C" w:rsidRDefault="005D74DB">
      <w:pPr>
        <w:spacing w:after="150"/>
      </w:pPr>
      <w:r>
        <w:rPr>
          <w:color w:val="000000"/>
        </w:rPr>
        <w:t>Јавни позиви и јавна обавештења у смислу овог правилника објављују се на интернет сајту Министарства.</w:t>
      </w:r>
    </w:p>
    <w:p w:rsidR="002A494C" w:rsidRDefault="005D74DB">
      <w:pPr>
        <w:spacing w:after="150"/>
      </w:pPr>
      <w:r>
        <w:rPr>
          <w:color w:val="000000"/>
        </w:rPr>
        <w:t>У јав</w:t>
      </w:r>
      <w:r>
        <w:rPr>
          <w:color w:val="000000"/>
        </w:rPr>
        <w:t>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w:t>
      </w:r>
      <w:r>
        <w:rPr>
          <w:color w:val="000000"/>
        </w:rPr>
        <w:t>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јавног позива.</w:t>
      </w:r>
    </w:p>
    <w:p w:rsidR="002A494C" w:rsidRDefault="005D74DB">
      <w:pPr>
        <w:spacing w:after="150"/>
      </w:pPr>
      <w:r>
        <w:rPr>
          <w:color w:val="000000"/>
        </w:rPr>
        <w:t>Број посебних програма који могу бити</w:t>
      </w:r>
      <w:r>
        <w:rPr>
          <w:color w:val="000000"/>
        </w:rPr>
        <w:t xml:space="preserve">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w:t>
      </w:r>
      <w:r>
        <w:rPr>
          <w:color w:val="000000"/>
        </w:rPr>
        <w:t>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тим програмима (различити програмски тимови); 4) доз</w:t>
      </w:r>
      <w:r>
        <w:rPr>
          <w:color w:val="000000"/>
        </w:rPr>
        <w:t>вољава се да организација може бити партнер у већем броју програма, под условом да има капацитет да учествује у тим програмима.</w:t>
      </w:r>
    </w:p>
    <w:p w:rsidR="002A494C" w:rsidRDefault="005D74DB">
      <w:pPr>
        <w:spacing w:after="150"/>
      </w:pPr>
      <w:r>
        <w:rPr>
          <w:color w:val="000000"/>
        </w:rPr>
        <w:t>Министарство може да утврди у јавном позиву за достављање предлога посебних програма пројектне, односно програмске задатке за по</w:t>
      </w:r>
      <w:r>
        <w:rPr>
          <w:color w:val="000000"/>
        </w:rPr>
        <w:t>дношење програма.</w:t>
      </w:r>
    </w:p>
    <w:p w:rsidR="002A494C" w:rsidRDefault="005D74DB">
      <w:pPr>
        <w:spacing w:after="150"/>
      </w:pPr>
      <w:r>
        <w:rPr>
          <w:color w:val="000000"/>
        </w:rPr>
        <w:t>Пројектни, односно програмски задатак се дефинише у складу са принципима управљања пројектним циклусом и обезбеђује јасан опис: образложења за предузимање одређеног задатка (уводни део); задатка (циљеве и резултате) и питања која треба пр</w:t>
      </w:r>
      <w:r>
        <w:rPr>
          <w:color w:val="000000"/>
        </w:rPr>
        <w:t>оучити, односно решити; очекиване методологије и плана рада (активности), укључујући време када ће се оне десити и њихово трајање; очекиваних захтева у погледу ресурса, посебно у погледу особља; захтева у вези са извештавањем; критеријума одабира програма;</w:t>
      </w:r>
      <w:r>
        <w:rPr>
          <w:color w:val="000000"/>
        </w:rPr>
        <w:t xml:space="preserve"> потребне документације као прилога.</w:t>
      </w:r>
    </w:p>
    <w:p w:rsidR="002A494C" w:rsidRDefault="005D74DB">
      <w:pPr>
        <w:spacing w:after="150"/>
      </w:pPr>
      <w:r>
        <w:rPr>
          <w:color w:val="000000"/>
        </w:rPr>
        <w:lastRenderedPageBreak/>
        <w:t>Одлуком Министарства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w:t>
      </w:r>
      <w:r>
        <w:rPr>
          <w:color w:val="000000"/>
        </w:rPr>
        <w:t>у и јавном обавештењу.</w:t>
      </w:r>
    </w:p>
    <w:p w:rsidR="002A494C" w:rsidRDefault="005D74DB">
      <w:pPr>
        <w:spacing w:after="150"/>
      </w:pPr>
      <w:r>
        <w:rPr>
          <w:color w:val="000000"/>
        </w:rPr>
        <w:t>Одлука Министарства из става 7. овог члана објављује се на сајту Министарства пре почетка предлагања програма.</w:t>
      </w:r>
    </w:p>
    <w:p w:rsidR="002A494C" w:rsidRDefault="005D74DB">
      <w:pPr>
        <w:spacing w:after="150"/>
      </w:pPr>
      <w:r>
        <w:rPr>
          <w:color w:val="000000"/>
        </w:rPr>
        <w:t>Олимпијски комитет Србије, Параолимпијски комитет Србије и Спортски савез Србије утврђују рок до кога им надлежни национал</w:t>
      </w:r>
      <w:r>
        <w:rPr>
          <w:color w:val="000000"/>
        </w:rPr>
        <w:t xml:space="preserve">ни спортски савези и територијални спортски савези, њихови чланови, достављају своје предлоге годишњих и посебних програма чији су они, у складу са Законом, овлашћени предлагачи Министарству и о томе их писано обавештавају. Уколико надлежни национални или </w:t>
      </w:r>
      <w:r>
        <w:rPr>
          <w:color w:val="000000"/>
        </w:rPr>
        <w:t>територијални спортски савез не достави свој предлог у утврђеном року, оставиће им се у оправданим случајевима накнадни рок до 10 дана за достављање предлога, а ако ни тада предлог не буде достављен, сматраће се да је тај савез одустао од предлагања својих</w:t>
      </w:r>
      <w:r>
        <w:rPr>
          <w:color w:val="000000"/>
        </w:rPr>
        <w:t xml:space="preserve"> програма у текућој години.</w:t>
      </w:r>
    </w:p>
    <w:p w:rsidR="002A494C" w:rsidRDefault="005D74DB">
      <w:pPr>
        <w:spacing w:after="150"/>
      </w:pPr>
      <w:r>
        <w:rPr>
          <w:color w:val="000000"/>
        </w:rPr>
        <w:t>Олимпијски комитет Србије, Параолимпијски комитет Србије и Спортски савез Србије могу да од предлагача програма из става 9. овог члана, за предлоге програма код којих постоји потреба за додатним информацијама или појашњењима или</w:t>
      </w:r>
      <w:r>
        <w:rPr>
          <w:color w:val="000000"/>
        </w:rPr>
        <w:t xml:space="preserve"> кориговањима, пре достављања предлога Министарству, тражи додатно објашњење или кориговање програма од подносиоца програма.</w:t>
      </w:r>
    </w:p>
    <w:p w:rsidR="002A494C" w:rsidRDefault="005D74DB">
      <w:pPr>
        <w:spacing w:after="120"/>
        <w:jc w:val="center"/>
      </w:pPr>
      <w:r>
        <w:rPr>
          <w:color w:val="000000"/>
        </w:rPr>
        <w:t>Члан 22.</w:t>
      </w:r>
    </w:p>
    <w:p w:rsidR="002A494C" w:rsidRDefault="005D74DB">
      <w:pPr>
        <w:spacing w:after="150"/>
      </w:pPr>
      <w:r>
        <w:rPr>
          <w:color w:val="000000"/>
        </w:rPr>
        <w:t>За оцену годишњих и посебних програма министар надлежан за спорт (у даљем тексту: Министар), у складу са Законом, образује</w:t>
      </w:r>
      <w:r>
        <w:rPr>
          <w:color w:val="000000"/>
        </w:rPr>
        <w:t xml:space="preserve"> стручну комисију у којој, поред представника Министарства, учествују и представници Олимпијског комитета Србије, Параолимпијског комитета Србије, Спортског савеза Србије и Завода за спорт и медицину спорта Републике Србије (у даљем тексту: Комисија).</w:t>
      </w:r>
    </w:p>
    <w:p w:rsidR="002A494C" w:rsidRDefault="005D74DB">
      <w:pPr>
        <w:spacing w:after="150"/>
      </w:pPr>
      <w:r>
        <w:rPr>
          <w:color w:val="000000"/>
        </w:rPr>
        <w:t>Коми</w:t>
      </w:r>
      <w:r>
        <w:rPr>
          <w:color w:val="000000"/>
        </w:rPr>
        <w:t>сија има председника и шест чланова.</w:t>
      </w:r>
    </w:p>
    <w:p w:rsidR="002A494C" w:rsidRDefault="005D74DB">
      <w:pPr>
        <w:spacing w:after="150"/>
      </w:pPr>
      <w:r>
        <w:rPr>
          <w:color w:val="000000"/>
        </w:rPr>
        <w:t>Комисија из става 1. овог члана састоји се од лица која имају искуство у управљању системом у области спорта и програмима у области спорта.</w:t>
      </w:r>
    </w:p>
    <w:p w:rsidR="002A494C" w:rsidRDefault="005D74DB">
      <w:pPr>
        <w:spacing w:after="150"/>
      </w:pPr>
      <w:r>
        <w:rPr>
          <w:color w:val="000000"/>
        </w:rPr>
        <w:t>Министар може образовати и посебну стручну комисију за оцену програма из одређе</w:t>
      </w:r>
      <w:r>
        <w:rPr>
          <w:color w:val="000000"/>
        </w:rPr>
        <w:t>не области општег интереса из члана 112. став 1. Закона.</w:t>
      </w:r>
    </w:p>
    <w:p w:rsidR="002A494C" w:rsidRDefault="005D74DB">
      <w:pPr>
        <w:spacing w:after="150"/>
      </w:pPr>
      <w:r>
        <w:rPr>
          <w:color w:val="000000"/>
        </w:rPr>
        <w:t>Комисија врши стручни преглед и даје оцену поднетих предлога, на основу Закона и овог правилника и доставља Министру предлог за одобравање програма.</w:t>
      </w:r>
    </w:p>
    <w:p w:rsidR="002A494C" w:rsidRDefault="005D74DB">
      <w:pPr>
        <w:spacing w:after="150"/>
      </w:pPr>
      <w:r>
        <w:rPr>
          <w:color w:val="000000"/>
        </w:rPr>
        <w:t>Комисија може да, за предлоге програма код којих п</w:t>
      </w:r>
      <w:r>
        <w:rPr>
          <w:color w:val="000000"/>
        </w:rPr>
        <w:t xml:space="preserve">остоји потреба за додатним информацијама или појашњењима или кориговањима, пре </w:t>
      </w:r>
      <w:r>
        <w:rPr>
          <w:color w:val="000000"/>
        </w:rPr>
        <w:lastRenderedPageBreak/>
        <w:t>достављања предлога Министру, тражи додатно објашњење или кориговање од подносиоца, односно носиоца програма.</w:t>
      </w:r>
    </w:p>
    <w:p w:rsidR="002A494C" w:rsidRDefault="005D74DB">
      <w:pPr>
        <w:spacing w:after="150"/>
      </w:pPr>
      <w:r>
        <w:rPr>
          <w:color w:val="000000"/>
        </w:rPr>
        <w:t>Комисија може о одређеном питању да затражи и прибави писано стручн</w:t>
      </w:r>
      <w:r>
        <w:rPr>
          <w:color w:val="000000"/>
        </w:rPr>
        <w:t>о мишљење од стране истакнутих стручњака или одговарајућих организација, установа или институција.</w:t>
      </w:r>
    </w:p>
    <w:p w:rsidR="002A494C" w:rsidRDefault="005D74DB">
      <w:pPr>
        <w:spacing w:after="120"/>
        <w:jc w:val="center"/>
      </w:pPr>
      <w:r>
        <w:rPr>
          <w:color w:val="000000"/>
        </w:rPr>
        <w:t>Члан 23.</w:t>
      </w:r>
    </w:p>
    <w:p w:rsidR="002A494C" w:rsidRDefault="005D74DB">
      <w:pPr>
        <w:spacing w:after="150"/>
      </w:pPr>
      <w:r>
        <w:rPr>
          <w:color w:val="000000"/>
        </w:rPr>
        <w:t>Предлог програма Комисија оцењује према следећим критеријумима:</w:t>
      </w:r>
    </w:p>
    <w:p w:rsidR="002A494C" w:rsidRDefault="005D74DB">
      <w:pPr>
        <w:spacing w:after="150"/>
      </w:pPr>
      <w:r>
        <w:rPr>
          <w:color w:val="000000"/>
        </w:rPr>
        <w:t>1) испуњеност формалних (административних) услова које треба да испуни предлог прогр</w:t>
      </w:r>
      <w:r>
        <w:rPr>
          <w:color w:val="000000"/>
        </w:rPr>
        <w:t>ама;</w:t>
      </w:r>
    </w:p>
    <w:p w:rsidR="002A494C" w:rsidRDefault="005D74DB">
      <w:pPr>
        <w:spacing w:after="150"/>
      </w:pPr>
      <w:r>
        <w:rPr>
          <w:color w:val="000000"/>
        </w:rPr>
        <w:t>2) испуњење услова који се тичу подносиоца, односно носиоца програма утврђених Законом и овим правилником;</w:t>
      </w:r>
    </w:p>
    <w:p w:rsidR="002A494C" w:rsidRDefault="005D74DB">
      <w:pPr>
        <w:spacing w:after="150"/>
      </w:pPr>
      <w:r>
        <w:rPr>
          <w:color w:val="000000"/>
        </w:rPr>
        <w:t xml:space="preserve">3) усклађености циљева програма са општим интересом у области спорта, циљевима Националне стратегије развоја спорта у Републици Србији и </w:t>
      </w:r>
      <w:r>
        <w:rPr>
          <w:color w:val="000000"/>
        </w:rPr>
        <w:t>циљевима програма развоја надлежног националног спортског савеза;</w:t>
      </w:r>
    </w:p>
    <w:p w:rsidR="002A494C" w:rsidRDefault="005D74DB">
      <w:pPr>
        <w:spacing w:after="150"/>
      </w:pPr>
      <w:r>
        <w:rPr>
          <w:color w:val="000000"/>
        </w:rPr>
        <w:t>4) вредновање квалитета предлога програма.</w:t>
      </w:r>
    </w:p>
    <w:p w:rsidR="002A494C" w:rsidRDefault="005D74DB">
      <w:pPr>
        <w:spacing w:after="150"/>
      </w:pPr>
      <w:r>
        <w:rPr>
          <w:color w:val="000000"/>
        </w:rPr>
        <w:t>Приоритет при давању предлога Комисије за одобравање средстава имају програми који су боље оцењени према критеријумима из става 1. тач. 3) и 4) ово</w:t>
      </w:r>
      <w:r>
        <w:rPr>
          <w:color w:val="000000"/>
        </w:rPr>
        <w:t>г члана, ако Законом или овим правилником није другчије одређено, и који обезбеђују да се уз најмањи утрошак средстава из буџета Републике Србије постигну намеравани резултати.</w:t>
      </w:r>
    </w:p>
    <w:p w:rsidR="002A494C" w:rsidRDefault="005D74DB">
      <w:pPr>
        <w:spacing w:after="150"/>
      </w:pPr>
      <w:r>
        <w:rPr>
          <w:color w:val="000000"/>
        </w:rPr>
        <w:t>При давању предлога за одобравање програма којим се остварује општи интерес у о</w:t>
      </w:r>
      <w:r>
        <w:rPr>
          <w:color w:val="000000"/>
        </w:rPr>
        <w:t>бласти спорта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приредбама, приоритет имају програми који се односе на спортске приредбе вишег ранга, у</w:t>
      </w:r>
      <w:r>
        <w:rPr>
          <w:color w:val="000000"/>
        </w:rPr>
        <w:t xml:space="preserve"> складу са Законом.</w:t>
      </w:r>
    </w:p>
    <w:p w:rsidR="002A494C" w:rsidRDefault="005D74DB">
      <w:pPr>
        <w:spacing w:after="120"/>
        <w:jc w:val="center"/>
      </w:pPr>
      <w:r>
        <w:rPr>
          <w:color w:val="000000"/>
        </w:rPr>
        <w:t>Члан 24.</w:t>
      </w:r>
    </w:p>
    <w:p w:rsidR="002A494C" w:rsidRDefault="005D74DB">
      <w:pPr>
        <w:spacing w:after="150"/>
      </w:pPr>
      <w:r>
        <w:rPr>
          <w:color w:val="000000"/>
        </w:rPr>
        <w:t>Процена квалитета годишњих и посебних програма, укључујући и финансијски план програма, спроводи се у складу са критеријумима утврђеним овим правилником.</w:t>
      </w:r>
    </w:p>
    <w:p w:rsidR="002A494C" w:rsidRDefault="005D74DB">
      <w:pPr>
        <w:spacing w:after="150"/>
      </w:pPr>
      <w:r>
        <w:rPr>
          <w:color w:val="000000"/>
        </w:rPr>
        <w:t>Процена квалитета програма обухвата два типа критеријума за евалуацију: к</w:t>
      </w:r>
      <w:r>
        <w:rPr>
          <w:color w:val="000000"/>
        </w:rPr>
        <w:t>ритеријуме за селекцију и критеријуме за доделу средстава.</w:t>
      </w:r>
    </w:p>
    <w:p w:rsidR="002A494C" w:rsidRDefault="005D74DB">
      <w:pPr>
        <w:spacing w:after="150"/>
      </w:pPr>
      <w:r>
        <w:rPr>
          <w:color w:val="000000"/>
        </w:rPr>
        <w:t>Критеријуми за селекцију програма обухватају елементе којима се врши евалуација финансијских и оперативних способности подносиоца програма како би се обезбедило да има потребна средства за сопствен</w:t>
      </w:r>
      <w:r>
        <w:rPr>
          <w:color w:val="000000"/>
        </w:rPr>
        <w:t>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2A494C" w:rsidRDefault="005D74DB">
      <w:pPr>
        <w:spacing w:after="150"/>
      </w:pPr>
      <w:r>
        <w:rPr>
          <w:color w:val="000000"/>
        </w:rPr>
        <w:lastRenderedPageBreak/>
        <w:t xml:space="preserve">Критеријуми за селекцију годишњих програма </w:t>
      </w:r>
      <w:r>
        <w:rPr>
          <w:color w:val="000000"/>
        </w:rPr>
        <w:t>обухватају и вредновање капацитета надлежног националног спортског савеза носиоца програма за дугорочно остваривање општег интереса у области спорта и реализовање предложеног програма.</w:t>
      </w:r>
    </w:p>
    <w:p w:rsidR="002A494C" w:rsidRDefault="005D74DB">
      <w:pPr>
        <w:spacing w:after="150"/>
      </w:pPr>
      <w:r>
        <w:rPr>
          <w:color w:val="000000"/>
        </w:rPr>
        <w:t>Критеријуми за одобравање средстава обухватају оне елементе утврђене ов</w:t>
      </w:r>
      <w:r>
        <w:rPr>
          <w:color w:val="000000"/>
        </w:rPr>
        <w:t>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2A494C" w:rsidRDefault="005D74DB">
      <w:pPr>
        <w:spacing w:after="120"/>
        <w:jc w:val="center"/>
      </w:pPr>
      <w:r>
        <w:rPr>
          <w:color w:val="000000"/>
        </w:rPr>
        <w:t>Члан 25.</w:t>
      </w:r>
    </w:p>
    <w:p w:rsidR="002A494C" w:rsidRDefault="005D74DB">
      <w:pPr>
        <w:spacing w:after="150"/>
      </w:pPr>
      <w:r>
        <w:rPr>
          <w:color w:val="000000"/>
        </w:rPr>
        <w:t>Процена квалитета годиш</w:t>
      </w:r>
      <w:r>
        <w:rPr>
          <w:color w:val="000000"/>
        </w:rPr>
        <w:t>њих програма Олимпијског комитета Србије, Спортског сaвеза Србије, Параолимпијског комитета Србије и надлежних националних савеза за области спорта и посебних програма организација у области спорта врши се према критеријумима из Табеле вредновања квалитета</w:t>
      </w:r>
      <w:r>
        <w:rPr>
          <w:color w:val="000000"/>
        </w:rPr>
        <w:t xml:space="preserve"> посебних програма, која је дата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w:t>
      </w:r>
      <w:r>
        <w:rPr>
          <w:color w:val="000000"/>
        </w:rPr>
        <w:t>е; 3 – одговарајуће; 4 – добро; 5 – веома добро.</w:t>
      </w:r>
    </w:p>
    <w:p w:rsidR="002A494C" w:rsidRDefault="005D74DB">
      <w:pPr>
        <w:spacing w:after="150"/>
      </w:pPr>
      <w:r>
        <w:rPr>
          <w:color w:val="000000"/>
        </w:rPr>
        <w:t>Критеријуми вредновања (евалуације, оцене) квалитета посебног програма обухватају:</w:t>
      </w:r>
    </w:p>
    <w:p w:rsidR="002A494C" w:rsidRDefault="005D74DB">
      <w:pPr>
        <w:spacing w:after="150"/>
      </w:pPr>
      <w:r>
        <w:rPr>
          <w:color w:val="000000"/>
        </w:rPr>
        <w:t xml:space="preserve">1) секција 1 – Финансијски и оперативни капацитет носиоца програма (подсекције: да ли носилац програма и партнери имају </w:t>
      </w:r>
      <w:r>
        <w:rPr>
          <w:color w:val="000000"/>
        </w:rPr>
        <w:t>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w:t>
      </w:r>
      <w:r>
        <w:rPr>
          <w:color w:val="000000"/>
        </w:rPr>
        <w:t>вољне управљачке капацитете – укључујући ангажована лица, опрему и способност за управљање предложеним буџетом програма; да ли носиоци програма имају довољно стабилне и довољне изворе финансирање);</w:t>
      </w:r>
    </w:p>
    <w:p w:rsidR="002A494C" w:rsidRDefault="005D74DB">
      <w:pPr>
        <w:spacing w:after="150"/>
      </w:pPr>
      <w:r>
        <w:rPr>
          <w:color w:val="000000"/>
        </w:rPr>
        <w:t>2) секција 2 – Значај програма (подсекције: конзистентност</w:t>
      </w:r>
      <w:r>
        <w:rPr>
          <w:color w:val="000000"/>
        </w:rPr>
        <w:t xml:space="preserve"> програма – у којој мери програм задовољава потребе и узима у обзир ограничења која постоје у области спорта у Републици Србији, колико су јасно дефинисани и стратешки одабрани они који су везани за програм, да ли су потребе циљне групе и крајњих корисника</w:t>
      </w:r>
      <w:r>
        <w:rPr>
          <w:color w:val="000000"/>
        </w:rPr>
        <w:t xml:space="preserve"> јасно дефинисане и добро одмерене, да ли програм поседује додатне квалитете);</w:t>
      </w:r>
    </w:p>
    <w:p w:rsidR="002A494C" w:rsidRDefault="005D74DB">
      <w:pPr>
        <w:spacing w:after="150"/>
      </w:pPr>
      <w:r>
        <w:rPr>
          <w:color w:val="000000"/>
        </w:rPr>
        <w:t>3) 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w:t>
      </w:r>
      <w:r>
        <w:rPr>
          <w:color w:val="000000"/>
        </w:rPr>
        <w:t xml:space="preserve">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w:t>
      </w:r>
      <w:r>
        <w:rPr>
          <w:color w:val="000000"/>
        </w:rPr>
        <w:lastRenderedPageBreak/>
        <w:t>добро разрађен и изво</w:t>
      </w:r>
      <w:r>
        <w:rPr>
          <w:color w:val="000000"/>
        </w:rPr>
        <w:t>дљив, да ли предлог програма садржи индикаторе успешности програма који се могу објективно верификовати);</w:t>
      </w:r>
    </w:p>
    <w:p w:rsidR="002A494C" w:rsidRDefault="005D74DB">
      <w:pPr>
        <w:spacing w:after="150"/>
      </w:pPr>
      <w:r>
        <w:rPr>
          <w:color w:val="000000"/>
        </w:rPr>
        <w:t xml:space="preserve">4) секција 4 – Одрживост програма (подсекције: да ли ће активности предвиђене програмом имати конкретан утицај на циљне групе, да ли ће програм имати </w:t>
      </w:r>
      <w:r>
        <w:rPr>
          <w:color w:val="000000"/>
        </w:rPr>
        <w:t>вишеструки утицај, да ли су очекивани резултати програма одрживи);</w:t>
      </w:r>
    </w:p>
    <w:p w:rsidR="002A494C" w:rsidRDefault="005D74DB">
      <w:pPr>
        <w:spacing w:after="150"/>
      </w:pPr>
      <w:r>
        <w:rPr>
          <w:color w:val="000000"/>
        </w:rPr>
        <w:t>5) секција 5 – Буџет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w:t>
      </w:r>
      <w:r>
        <w:rPr>
          <w:color w:val="000000"/>
        </w:rPr>
        <w:t>цију програма).</w:t>
      </w:r>
    </w:p>
    <w:p w:rsidR="002A494C" w:rsidRDefault="005D74DB">
      <w:pPr>
        <w:spacing w:after="150"/>
      </w:pPr>
      <w:r>
        <w:rPr>
          <w:color w:val="000000"/>
        </w:rPr>
        <w:t>Ако је укупан збир у секцији 1 нижи од оцене „одговарајуће” (12 поена), предлог програма се искључује из евалуационог процеса.</w:t>
      </w:r>
    </w:p>
    <w:p w:rsidR="002A494C" w:rsidRDefault="005D74DB">
      <w:pPr>
        <w:spacing w:after="150"/>
      </w:pPr>
      <w:r>
        <w:rPr>
          <w:color w:val="000000"/>
        </w:rPr>
        <w:t>Ако је укупан збир у секцији 2, нижи од оцене „добар” (15 поена), програм се искључује из евалуационог процеса.</w:t>
      </w:r>
    </w:p>
    <w:p w:rsidR="002A494C" w:rsidRDefault="005D74DB">
      <w:pPr>
        <w:spacing w:after="150"/>
      </w:pPr>
      <w:r>
        <w:rPr>
          <w:color w:val="000000"/>
        </w:rPr>
        <w:t>С</w:t>
      </w:r>
      <w:r>
        <w:rPr>
          <w:color w:val="000000"/>
        </w:rPr>
        <w:t>амо предлози програма који буду имали више од 50 бодова биће узети у разматрање приликом доделе средстава.</w:t>
      </w:r>
    </w:p>
    <w:p w:rsidR="002A494C" w:rsidRDefault="005D74DB">
      <w:pPr>
        <w:spacing w:after="150"/>
      </w:pPr>
      <w:r>
        <w:rPr>
          <w:color w:val="000000"/>
        </w:rPr>
        <w:t>Сматра се да Олимпијски комитет Србије, Спортски савез Србије и Параолимпијски комитет Србије испуњавају у потпуности критеријуме у вези финансијског</w:t>
      </w:r>
      <w:r>
        <w:rPr>
          <w:color w:val="000000"/>
        </w:rPr>
        <w:t xml:space="preserve"> и оперативног капацитета из става 2. тачка 1) овог члана.</w:t>
      </w:r>
    </w:p>
    <w:p w:rsidR="002A494C" w:rsidRDefault="005D74DB">
      <w:pPr>
        <w:spacing w:after="120"/>
        <w:jc w:val="center"/>
      </w:pPr>
      <w:r>
        <w:rPr>
          <w:color w:val="000000"/>
        </w:rPr>
        <w:t>Члан 26.</w:t>
      </w:r>
    </w:p>
    <w:p w:rsidR="002A494C" w:rsidRDefault="005D74DB">
      <w:pPr>
        <w:spacing w:after="150"/>
      </w:pPr>
      <w:r>
        <w:rPr>
          <w:color w:val="000000"/>
        </w:rPr>
        <w:t>Процена квалитета годишњих програма надлежних националних гранских спортских савеза врши се према критеријумима из Табеле вредновања квалитета годишњих програма националних гранских спортс</w:t>
      </w:r>
      <w:r>
        <w:rPr>
          <w:color w:val="000000"/>
        </w:rPr>
        <w:t>ких савеза, која је дата на Обрасцу 7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w:t>
      </w:r>
      <w:r>
        <w:rPr>
          <w:color w:val="000000"/>
        </w:rPr>
        <w:t>дговарајуће; 4 – добро; 5 – веома добро.</w:t>
      </w:r>
    </w:p>
    <w:p w:rsidR="002A494C" w:rsidRDefault="005D74DB">
      <w:pPr>
        <w:spacing w:after="150"/>
      </w:pPr>
      <w:r>
        <w:rPr>
          <w:color w:val="000000"/>
        </w:rPr>
        <w:t>Критеријуми вредновања (евалуације, оцене) квалитета годишњег програма обухватају:</w:t>
      </w:r>
    </w:p>
    <w:p w:rsidR="002A494C" w:rsidRDefault="005D74DB">
      <w:pPr>
        <w:spacing w:after="150"/>
      </w:pPr>
      <w:r>
        <w:rPr>
          <w:color w:val="000000"/>
        </w:rPr>
        <w:t>1) секција 1 – Оперативни капацитет носиоца програма (подсекције: који је ранг гране спорта; који је ранг надлежног националног гран</w:t>
      </w:r>
      <w:r>
        <w:rPr>
          <w:color w:val="000000"/>
        </w:rPr>
        <w:t>ског спортског савеза; на којим великим међународним спортским такмичењима учествује репрезентација и спортисти надлежног националног гранског спортског савеза у наредној години);</w:t>
      </w:r>
    </w:p>
    <w:p w:rsidR="002A494C" w:rsidRDefault="005D74DB">
      <w:pPr>
        <w:spacing w:after="150"/>
      </w:pPr>
      <w:r>
        <w:rPr>
          <w:color w:val="000000"/>
        </w:rPr>
        <w:t>2) секција 2 – Значај програма (подсекције: у којој мери је програма усаглаш</w:t>
      </w:r>
      <w:r>
        <w:rPr>
          <w:color w:val="000000"/>
        </w:rPr>
        <w:t>ен са Националном стратегијом развоја спорта и програмом развоја спорта надлежног националног гранског спортског савеза; у којој мери програм задовољава општи интерес у области спорта и узима у обзир ограничења која постоје у области спорта у Републици Срб</w:t>
      </w:r>
      <w:r>
        <w:rPr>
          <w:color w:val="000000"/>
        </w:rPr>
        <w:t xml:space="preserve">ији; колико су јасно дефинисани и одабрани учесници и други субјекти који су везани за програм; да ли реализација програма омогућава постизање врхунских </w:t>
      </w:r>
      <w:r>
        <w:rPr>
          <w:color w:val="000000"/>
        </w:rPr>
        <w:lastRenderedPageBreak/>
        <w:t>спортских резултата и повећање обухвата бављења грађана одређеном граном спорта; да ли програм поседује</w:t>
      </w:r>
      <w:r>
        <w:rPr>
          <w:color w:val="000000"/>
        </w:rPr>
        <w:t xml:space="preserve"> додатне квалитете – увођење структурних промена у грани спорта и функционисању носиоца програма, унапређење стручног рада, брига о младим и перспективним спортистима, омасовљавање женских спортских организација и давање равноправног значаја женама);</w:t>
      </w:r>
    </w:p>
    <w:p w:rsidR="002A494C" w:rsidRDefault="005D74DB">
      <w:pPr>
        <w:spacing w:after="150"/>
      </w:pPr>
      <w:r>
        <w:rPr>
          <w:color w:val="000000"/>
        </w:rPr>
        <w:t xml:space="preserve">3) </w:t>
      </w:r>
      <w:r>
        <w:rPr>
          <w:color w:val="000000"/>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w:t>
      </w:r>
      <w:r>
        <w:rPr>
          <w:color w:val="000000"/>
        </w:rPr>
        <w:t xml:space="preserve">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w:t>
      </w:r>
      <w:r>
        <w:rPr>
          <w:color w:val="000000"/>
        </w:rPr>
        <w:t>јективно верификовати);</w:t>
      </w:r>
    </w:p>
    <w:p w:rsidR="002A494C" w:rsidRDefault="005D74DB">
      <w:pPr>
        <w:spacing w:after="150"/>
      </w:pPr>
      <w:r>
        <w:rPr>
          <w:color w:val="000000"/>
        </w:rPr>
        <w:t>4) секција 4 – Буџет и рационалност трошкова (подсекције: да ли је однос између финансијског плана програма, односно процењених трошкова и очекиваних резултата задовољавајући, да ли је предложени трошак неопходан за имплементацију п</w:t>
      </w:r>
      <w:r>
        <w:rPr>
          <w:color w:val="000000"/>
        </w:rPr>
        <w:t>рограма).</w:t>
      </w:r>
    </w:p>
    <w:p w:rsidR="002A494C" w:rsidRDefault="005D74DB">
      <w:pPr>
        <w:spacing w:after="150"/>
      </w:pPr>
      <w:r>
        <w:rPr>
          <w:color w:val="000000"/>
        </w:rPr>
        <w:t>Ако је укупан збир у секцији 2, нижи од оцене „добар” (15 поена), програм се искључује из евалуационог процеса.</w:t>
      </w:r>
    </w:p>
    <w:p w:rsidR="002A494C" w:rsidRDefault="005D74DB">
      <w:pPr>
        <w:spacing w:after="150"/>
      </w:pPr>
      <w:r>
        <w:rPr>
          <w:color w:val="000000"/>
        </w:rPr>
        <w:t>Само предлози програма који буду имали више од 50 бодова биће узети у разматрање приликом доделе средстава.</w:t>
      </w:r>
    </w:p>
    <w:p w:rsidR="002A494C" w:rsidRDefault="005D74DB">
      <w:pPr>
        <w:spacing w:after="120"/>
        <w:jc w:val="center"/>
      </w:pPr>
      <w:r>
        <w:rPr>
          <w:color w:val="000000"/>
        </w:rPr>
        <w:t>Члан 27.</w:t>
      </w:r>
    </w:p>
    <w:p w:rsidR="002A494C" w:rsidRDefault="005D74DB">
      <w:pPr>
        <w:spacing w:after="150"/>
      </w:pPr>
      <w:r>
        <w:rPr>
          <w:color w:val="000000"/>
        </w:rPr>
        <w:t>Поступак одобрава</w:t>
      </w:r>
      <w:r>
        <w:rPr>
          <w:color w:val="000000"/>
        </w:rPr>
        <w:t>ња програма који су примљени у предвиђеном року врши се у три фазе.</w:t>
      </w:r>
    </w:p>
    <w:p w:rsidR="002A494C" w:rsidRDefault="005D74DB">
      <w:pPr>
        <w:spacing w:after="150"/>
      </w:pPr>
      <w:r>
        <w:rPr>
          <w:color w:val="000000"/>
        </w:rPr>
        <w:t>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w:t>
      </w:r>
      <w:r>
        <w:rPr>
          <w:color w:val="000000"/>
        </w:rPr>
        <w:t>врђених Законом, овим правилником и јавним позивом</w:t>
      </w:r>
      <w:r>
        <w:rPr>
          <w:b/>
          <w:color w:val="000000"/>
        </w:rPr>
        <w:t>, као и прелиминарно вредновање квалитета програма према критеријумима утврђеним у табелама вредновања из чл. 25. и 26. овог правилника.</w:t>
      </w:r>
      <w:r>
        <w:rPr>
          <w:rFonts w:ascii="Calibri"/>
          <w:b/>
          <w:color w:val="000000"/>
          <w:vertAlign w:val="superscript"/>
        </w:rPr>
        <w:t>*</w:t>
      </w:r>
    </w:p>
    <w:p w:rsidR="002A494C" w:rsidRDefault="005D74DB">
      <w:pPr>
        <w:spacing w:after="150"/>
      </w:pPr>
      <w:r>
        <w:rPr>
          <w:color w:val="000000"/>
        </w:rPr>
        <w:t>Прву фазу спроводи Министарство.</w:t>
      </w:r>
    </w:p>
    <w:p w:rsidR="002A494C" w:rsidRDefault="005D74DB">
      <w:pPr>
        <w:spacing w:after="150"/>
      </w:pPr>
      <w:r>
        <w:rPr>
          <w:color w:val="000000"/>
        </w:rPr>
        <w:t>У другој фази врши се вредновање кв</w:t>
      </w:r>
      <w:r>
        <w:rPr>
          <w:color w:val="000000"/>
        </w:rPr>
        <w:t>алитета програма према критеријумима утврђеним у табелама вредновања из чл. 25. и 26. овог правилника, и утврђује предлог Министру за одобрење програма.</w:t>
      </w:r>
    </w:p>
    <w:p w:rsidR="002A494C" w:rsidRDefault="005D74DB">
      <w:pPr>
        <w:spacing w:after="150"/>
      </w:pPr>
      <w:r>
        <w:rPr>
          <w:color w:val="000000"/>
        </w:rPr>
        <w:t>Предлог да се програм не прихвати доноси се већ у другој фази уколико је предлог програма искључен из е</w:t>
      </w:r>
      <w:r>
        <w:rPr>
          <w:color w:val="000000"/>
        </w:rPr>
        <w:t>валуационог процеса у складу са чланом 25. ст. 3. и 4. и чланом 26. став 3. овог правилника.</w:t>
      </w:r>
    </w:p>
    <w:p w:rsidR="002A494C" w:rsidRDefault="005D74DB">
      <w:pPr>
        <w:spacing w:after="150"/>
      </w:pPr>
      <w:r>
        <w:rPr>
          <w:color w:val="000000"/>
        </w:rPr>
        <w:t>Другу фазу спроводи Комисија.</w:t>
      </w:r>
    </w:p>
    <w:p w:rsidR="002A494C" w:rsidRDefault="005D74DB">
      <w:pPr>
        <w:spacing w:after="150"/>
      </w:pPr>
      <w:r>
        <w:rPr>
          <w:color w:val="000000"/>
        </w:rPr>
        <w:lastRenderedPageBreak/>
        <w:t>О раду Комисије води се записник, који потписују председник и чланови Комисије. Комисија доставља предлог за одобравање програма Мини</w:t>
      </w:r>
      <w:r>
        <w:rPr>
          <w:color w:val="000000"/>
        </w:rPr>
        <w:t>стру.</w:t>
      </w:r>
    </w:p>
    <w:p w:rsidR="002A494C" w:rsidRDefault="005D74DB">
      <w:pPr>
        <w:spacing w:after="150"/>
      </w:pPr>
      <w:r>
        <w:rPr>
          <w:color w:val="000000"/>
        </w:rPr>
        <w:t>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w:t>
      </w:r>
    </w:p>
    <w:p w:rsidR="002A494C" w:rsidRDefault="005D74DB">
      <w:pPr>
        <w:spacing w:after="150"/>
      </w:pPr>
      <w:r>
        <w:rPr>
          <w:color w:val="000000"/>
        </w:rPr>
        <w:t>У трећој фази Министарство одлучује, на основу предлога Комисије.</w:t>
      </w:r>
    </w:p>
    <w:p w:rsidR="002A494C" w:rsidRDefault="005D74DB">
      <w:pPr>
        <w:spacing w:after="150"/>
      </w:pPr>
      <w:r>
        <w:rPr>
          <w:color w:val="000000"/>
        </w:rPr>
        <w:t>Непотпуни предлоз</w:t>
      </w:r>
      <w:r>
        <w:rPr>
          <w:color w:val="000000"/>
        </w:rPr>
        <w:t>и програма не враћају се подносиоцу предлога.</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28.</w:t>
      </w:r>
    </w:p>
    <w:p w:rsidR="002A494C" w:rsidRDefault="005D74DB">
      <w:pPr>
        <w:spacing w:after="150"/>
      </w:pPr>
      <w:r>
        <w:rPr>
          <w:color w:val="000000"/>
        </w:rPr>
        <w:t xml:space="preserve">Вредновање квалитета програма врши се тако што </w:t>
      </w:r>
      <w:r>
        <w:rPr>
          <w:b/>
          <w:color w:val="000000"/>
        </w:rPr>
        <w:t>Комисија</w:t>
      </w:r>
      <w:r>
        <w:rPr>
          <w:rFonts w:ascii="Calibri"/>
          <w:b/>
          <w:color w:val="000000"/>
          <w:vertAlign w:val="superscript"/>
        </w:rPr>
        <w:t>*</w:t>
      </w:r>
      <w:r>
        <w:rPr>
          <w:color w:val="000000"/>
        </w:rPr>
        <w:t xml:space="preserve"> врши оцењивање достављених програма према табелама вредновања, а укупан број бодова се утврђује на основу про</w:t>
      </w:r>
      <w:r>
        <w:rPr>
          <w:color w:val="000000"/>
        </w:rPr>
        <w:t>сечних оцена у оквиру појединих секција, ако овим правилником није другачије одређено.</w:t>
      </w:r>
    </w:p>
    <w:p w:rsidR="002A494C" w:rsidRDefault="005D74DB">
      <w:pPr>
        <w:spacing w:after="150"/>
      </w:pPr>
      <w:r>
        <w:rPr>
          <w:i/>
          <w:color w:val="000000"/>
        </w:rPr>
        <w:t>Брисан је ранији став 2. (види члан 3. Правилника - 18/2020-48).</w:t>
      </w:r>
    </w:p>
    <w:p w:rsidR="002A494C" w:rsidRDefault="005D74DB">
      <w:pPr>
        <w:spacing w:after="150"/>
      </w:pPr>
      <w:r>
        <w:rPr>
          <w:color w:val="000000"/>
        </w:rPr>
        <w:t>Вредновање програма врши се на Обрасцу 12 који је одштампан уз овај правилник и чини његов саставни део.</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29.</w:t>
      </w:r>
    </w:p>
    <w:p w:rsidR="002A494C" w:rsidRDefault="005D74DB">
      <w:pPr>
        <w:spacing w:after="150"/>
      </w:pPr>
      <w:r>
        <w:rPr>
          <w:color w:val="000000"/>
        </w:rPr>
        <w:t>На основу извршених вредновања квалитета програма, Комисија утврђује</w:t>
      </w:r>
      <w:r>
        <w:rPr>
          <w:b/>
          <w:color w:val="000000"/>
        </w:rPr>
        <w:t> </w:t>
      </w:r>
      <w:r>
        <w:rPr>
          <w:rFonts w:ascii="Calibri"/>
          <w:b/>
          <w:color w:val="000000"/>
          <w:vertAlign w:val="superscript"/>
        </w:rPr>
        <w:t>*</w:t>
      </w:r>
      <w:r>
        <w:rPr>
          <w:color w:val="000000"/>
        </w:rPr>
        <w:t xml:space="preserve"> предлог за одобрење програма, и то одвојено за надлежне националне гранске спортске савезе и надлежне националне спортске савезе за област спорта.</w:t>
      </w:r>
    </w:p>
    <w:p w:rsidR="002A494C" w:rsidRDefault="005D74DB">
      <w:pPr>
        <w:spacing w:after="150"/>
      </w:pPr>
      <w:r>
        <w:rPr>
          <w:i/>
          <w:color w:val="000000"/>
        </w:rPr>
        <w:t>Брисани су ранији ставови 2-6. (види члан 4. Правилника - 18/2020-48).</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w:t>
      </w:r>
      <w:r>
        <w:rPr>
          <w:color w:val="000000"/>
        </w:rPr>
        <w:t>ан 30.</w:t>
      </w:r>
    </w:p>
    <w:p w:rsidR="002A494C" w:rsidRDefault="005D74DB">
      <w:pPr>
        <w:spacing w:after="150"/>
      </w:pPr>
      <w:r>
        <w:rPr>
          <w:color w:val="000000"/>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остварује општи интерес у области спорта:</w:t>
      </w:r>
    </w:p>
    <w:p w:rsidR="002A494C" w:rsidRDefault="005D74DB">
      <w:pPr>
        <w:spacing w:after="150"/>
      </w:pPr>
      <w:r>
        <w:rPr>
          <w:color w:val="000000"/>
        </w:rPr>
        <w:t>1) програм није довољно</w:t>
      </w:r>
      <w:r>
        <w:rPr>
          <w:color w:val="000000"/>
        </w:rPr>
        <w:t xml:space="preserve"> релевантан са становишта остваривања циљева утврђених Националном стратегијом развоја спорта или програмом развоја надлежног националног спортског савеза;</w:t>
      </w:r>
    </w:p>
    <w:p w:rsidR="002A494C" w:rsidRDefault="005D74DB">
      <w:pPr>
        <w:spacing w:after="150"/>
      </w:pPr>
      <w:r>
        <w:rPr>
          <w:color w:val="000000"/>
        </w:rPr>
        <w:t>2) други програми су приоритетнији, у складу са чланом 118. став 8. Закона;</w:t>
      </w:r>
    </w:p>
    <w:p w:rsidR="002A494C" w:rsidRDefault="005D74DB">
      <w:pPr>
        <w:spacing w:after="150"/>
      </w:pPr>
      <w:r>
        <w:rPr>
          <w:color w:val="000000"/>
        </w:rPr>
        <w:t xml:space="preserve">3) финансијске и </w:t>
      </w:r>
      <w:r>
        <w:rPr>
          <w:color w:val="000000"/>
        </w:rPr>
        <w:t>оперативне могућности подносиоца програма нису довољне;</w:t>
      </w:r>
    </w:p>
    <w:p w:rsidR="002A494C" w:rsidRDefault="005D74DB">
      <w:pPr>
        <w:spacing w:after="150"/>
      </w:pPr>
      <w:r>
        <w:rPr>
          <w:color w:val="000000"/>
        </w:rPr>
        <w:lastRenderedPageBreak/>
        <w:t>4) програм је лошијег квалитета, односно добио је мањи број бодова током процене квалитета предлога програма у односу на одабране предлоге програма</w:t>
      </w:r>
      <w:r>
        <w:rPr>
          <w:b/>
          <w:color w:val="000000"/>
        </w:rPr>
        <w:t>.</w:t>
      </w:r>
      <w:r>
        <w:rPr>
          <w:rFonts w:ascii="Calibri"/>
          <w:b/>
          <w:color w:val="000000"/>
          <w:vertAlign w:val="superscript"/>
        </w:rPr>
        <w:t>*</w:t>
      </w:r>
    </w:p>
    <w:p w:rsidR="002A494C" w:rsidRDefault="005D74DB">
      <w:pPr>
        <w:spacing w:after="150"/>
      </w:pPr>
      <w:r>
        <w:rPr>
          <w:i/>
          <w:color w:val="000000"/>
        </w:rPr>
        <w:t>5) брисана је (види члан 5. Правилника - 18/2020-4</w:t>
      </w:r>
      <w:r>
        <w:rPr>
          <w:i/>
          <w:color w:val="000000"/>
        </w:rPr>
        <w:t>8).</w:t>
      </w:r>
    </w:p>
    <w:p w:rsidR="002A494C" w:rsidRDefault="005D74DB">
      <w:pPr>
        <w:spacing w:after="120"/>
        <w:jc w:val="center"/>
      </w:pPr>
      <w:r>
        <w:rPr>
          <w:color w:val="000000"/>
        </w:rPr>
        <w:t>Члан 31.</w:t>
      </w:r>
    </w:p>
    <w:p w:rsidR="002A494C" w:rsidRDefault="005D74DB">
      <w:pPr>
        <w:spacing w:after="150"/>
      </w:pPr>
      <w:r>
        <w:rPr>
          <w:color w:val="000000"/>
        </w:rPr>
        <w:t>На предлог Комисије Министарство доноси до 15. јула текуће године прелиминарну одлуку о додели средстава за наредну буџетску годину за реализацију годишњих програма којима се остварује општи интерес у области спорта.</w:t>
      </w:r>
    </w:p>
    <w:p w:rsidR="002A494C" w:rsidRDefault="005D74DB">
      <w:pPr>
        <w:spacing w:after="150"/>
      </w:pPr>
      <w:r>
        <w:rPr>
          <w:color w:val="000000"/>
        </w:rPr>
        <w:t>Министарство до 15. децемб</w:t>
      </w:r>
      <w:r>
        <w:rPr>
          <w:color w:val="000000"/>
        </w:rPr>
        <w:t>ра текуће године ревидира прелиминарну одлуку о додели средстава одређеном годишњем програму усклађујући је са средствима утврђеним у буџету Републике Србије за наредну годину.</w:t>
      </w:r>
    </w:p>
    <w:p w:rsidR="002A494C" w:rsidRDefault="005D74DB">
      <w:pPr>
        <w:spacing w:after="150"/>
      </w:pPr>
      <w:r>
        <w:rPr>
          <w:color w:val="000000"/>
        </w:rPr>
        <w:t xml:space="preserve">Министарство до 30. децембра текуће године доноси одлуку о одобравању годишњих </w:t>
      </w:r>
      <w:r>
        <w:rPr>
          <w:color w:val="000000"/>
        </w:rPr>
        <w:t>програма, и обавештава носиоце програма о висини одобрених средстава по програмима.</w:t>
      </w:r>
    </w:p>
    <w:p w:rsidR="002A494C" w:rsidRDefault="005D74DB">
      <w:pPr>
        <w:spacing w:after="150"/>
      </w:pPr>
      <w:r>
        <w:rPr>
          <w:color w:val="000000"/>
        </w:rPr>
        <w:t>Одобравање предложеног програма и средстава од стране Министарства заснива се на значају реализације програма за остваривање општег интереса у области спорта, конзистентнос</w:t>
      </w:r>
      <w:r>
        <w:rPr>
          <w:color w:val="000000"/>
        </w:rPr>
        <w:t>ти програма с циљевима Националне стратегије развоја спорта и програма развоја надлежних националних спортских савеза, квалитету програма, очекиваним резултатима реализације програма, одрживости програма и рационалности, рангу спортских грана и рангу надле</w:t>
      </w:r>
      <w:r>
        <w:rPr>
          <w:color w:val="000000"/>
        </w:rPr>
        <w:t>жних националних гранских спортских савеза.</w:t>
      </w:r>
    </w:p>
    <w:p w:rsidR="002A494C" w:rsidRDefault="005D74DB">
      <w:pPr>
        <w:spacing w:after="150"/>
      </w:pPr>
      <w:r>
        <w:rPr>
          <w:color w:val="000000"/>
        </w:rPr>
        <w:t>О одобрењу годишњих и посебних програма Министарство одлучује појединачним решењем.</w:t>
      </w:r>
    </w:p>
    <w:p w:rsidR="002A494C" w:rsidRDefault="005D74DB">
      <w:pPr>
        <w:spacing w:after="150"/>
      </w:pPr>
      <w:r>
        <w:rPr>
          <w:color w:val="000000"/>
        </w:rPr>
        <w:t>Решења Министарства о одобрењу годишњег и посебног програма су коначна и против њих се може водити управни спор. Предмет управно</w:t>
      </w:r>
      <w:r>
        <w:rPr>
          <w:color w:val="000000"/>
        </w:rPr>
        <w:t>г спора не може бити, у складу са Законом, износ добијених средстава по основу годишњих и посебних програма.</w:t>
      </w:r>
    </w:p>
    <w:p w:rsidR="002A494C" w:rsidRDefault="005D74DB">
      <w:pPr>
        <w:spacing w:after="150"/>
        <w:jc w:val="center"/>
      </w:pPr>
      <w:r>
        <w:rPr>
          <w:b/>
          <w:color w:val="000000"/>
        </w:rPr>
        <w:t>Члан 32.</w:t>
      </w:r>
      <w:r>
        <w:rPr>
          <w:rFonts w:ascii="Calibri"/>
          <w:b/>
          <w:color w:val="000000"/>
          <w:vertAlign w:val="superscript"/>
        </w:rPr>
        <w:t>*</w:t>
      </w:r>
    </w:p>
    <w:p w:rsidR="002A494C" w:rsidRDefault="005D74DB">
      <w:pPr>
        <w:spacing w:after="150"/>
      </w:pPr>
      <w:r>
        <w:rPr>
          <w:b/>
          <w:color w:val="000000"/>
        </w:rPr>
        <w:t>Са носиоцем одобреног програма, у складу са Законом, Министарство закључује уговор о реализовању програма.</w:t>
      </w:r>
      <w:r>
        <w:rPr>
          <w:rFonts w:ascii="Calibri"/>
          <w:b/>
          <w:color w:val="000000"/>
          <w:vertAlign w:val="superscript"/>
        </w:rPr>
        <w:t>*</w:t>
      </w:r>
    </w:p>
    <w:p w:rsidR="002A494C" w:rsidRDefault="005D74DB">
      <w:pPr>
        <w:spacing w:after="150"/>
      </w:pPr>
      <w:r>
        <w:rPr>
          <w:b/>
          <w:color w:val="000000"/>
        </w:rPr>
        <w:t>Министарство закључује са нос</w:t>
      </w:r>
      <w:r>
        <w:rPr>
          <w:b/>
          <w:color w:val="000000"/>
        </w:rPr>
        <w:t>иоцем годишњег програма уговор за сваку од области општи интерес из члана 112. став 1. Закона за коју је одобрен годишњи програм.</w:t>
      </w:r>
      <w:r>
        <w:rPr>
          <w:rFonts w:ascii="Calibri"/>
          <w:b/>
          <w:color w:val="000000"/>
          <w:vertAlign w:val="superscript"/>
        </w:rPr>
        <w:t>*</w:t>
      </w:r>
    </w:p>
    <w:p w:rsidR="002A494C" w:rsidRDefault="005D74DB">
      <w:pPr>
        <w:spacing w:after="150"/>
      </w:pPr>
      <w:r>
        <w:rPr>
          <w:b/>
          <w:color w:val="000000"/>
        </w:rPr>
        <w:t>Уговор о реализацији годишњег програма из члана 112. став 1. тачка 7) Закона којим се финансира из буџета организација међуна</w:t>
      </w:r>
      <w:r>
        <w:rPr>
          <w:b/>
          <w:color w:val="000000"/>
        </w:rPr>
        <w:t xml:space="preserve">родног спортског такмичења од значаја за Републику Србију може се закључити тек након што носилац програма достави Министарству </w:t>
      </w:r>
      <w:r>
        <w:rPr>
          <w:b/>
          <w:color w:val="000000"/>
        </w:rPr>
        <w:lastRenderedPageBreak/>
        <w:t>преведен уговор закључен са надлежним међународним спортским савезом или други акт надлежног међународног спортског савеза којим</w:t>
      </w:r>
      <w:r>
        <w:rPr>
          <w:b/>
          <w:color w:val="000000"/>
        </w:rPr>
        <w:t xml:space="preserve"> су регулисана права и обавезе носиоца програма у погледу организације међународног спортског такмичења.</w:t>
      </w:r>
      <w:r>
        <w:rPr>
          <w:rFonts w:ascii="Calibri"/>
          <w:b/>
          <w:color w:val="000000"/>
          <w:vertAlign w:val="superscript"/>
        </w:rPr>
        <w:t>*</w:t>
      </w:r>
    </w:p>
    <w:p w:rsidR="002A494C" w:rsidRDefault="005D74DB">
      <w:pPr>
        <w:spacing w:after="150"/>
      </w:pPr>
      <w:r>
        <w:rPr>
          <w:b/>
          <w:color w:val="000000"/>
        </w:rPr>
        <w:t>Уколико је носилац одобреног годишњег програма реализовао годишњи програм и у претходној години услов за закључење уговора из става 2. овог члана је д</w:t>
      </w:r>
      <w:r>
        <w:rPr>
          <w:b/>
          <w:color w:val="000000"/>
        </w:rPr>
        <w:t>а је поднео извештаје у складу са чланом 34. став 8. овог правилника.</w:t>
      </w:r>
      <w:r>
        <w:rPr>
          <w:rFonts w:ascii="Calibri"/>
          <w:b/>
          <w:color w:val="000000"/>
          <w:vertAlign w:val="superscript"/>
        </w:rPr>
        <w:t>*</w:t>
      </w:r>
    </w:p>
    <w:p w:rsidR="002A494C" w:rsidRDefault="005D74DB">
      <w:pPr>
        <w:spacing w:after="150"/>
      </w:pPr>
      <w:r>
        <w:rPr>
          <w:b/>
          <w:color w:val="000000"/>
        </w:rPr>
        <w:t>Ако се носилац одобреног програма не одазове позиву за закључење уговора у року од осам дана од дана пријема позива сматраће се да је одустао од предлога програма, у складу са Законом.</w:t>
      </w:r>
      <w:r>
        <w:rPr>
          <w:rFonts w:ascii="Calibri"/>
          <w:b/>
          <w:color w:val="000000"/>
          <w:vertAlign w:val="superscript"/>
        </w:rPr>
        <w:t>*</w:t>
      </w:r>
    </w:p>
    <w:p w:rsidR="002A494C" w:rsidRDefault="005D74DB">
      <w:pPr>
        <w:spacing w:after="150"/>
      </w:pPr>
      <w:r>
        <w:rPr>
          <w:b/>
          <w:color w:val="000000"/>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достави Министарству допуну, односно измену</w:t>
      </w:r>
      <w:r>
        <w:rPr>
          <w:b/>
          <w:color w:val="000000"/>
        </w:rPr>
        <w:t xml:space="preserve"> предложеног програма усаглашену са висином одобрених средстава (ревидирани предлог програма) на одговарајућем обрасцу утврђеном овим правилником, а у супротном ће се сматрати да је одустао од закључења уговора.</w:t>
      </w:r>
      <w:r>
        <w:rPr>
          <w:rFonts w:ascii="Calibri"/>
          <w:b/>
          <w:color w:val="000000"/>
          <w:vertAlign w:val="superscript"/>
        </w:rPr>
        <w:t>*</w:t>
      </w:r>
    </w:p>
    <w:p w:rsidR="002A494C" w:rsidRDefault="005D74DB">
      <w:pPr>
        <w:spacing w:after="150"/>
      </w:pPr>
      <w:r>
        <w:rPr>
          <w:b/>
          <w:color w:val="000000"/>
        </w:rPr>
        <w:t xml:space="preserve">Изузетно, носилац годишњег програма може у </w:t>
      </w:r>
      <w:r>
        <w:rPr>
          <w:b/>
          <w:color w:val="000000"/>
        </w:rPr>
        <w:t>току године да поднесе захтев за измену и/или допуну одобреног годишњег програма, укључујући и буџет (финансијски план) програма, уколико објективне околности то захтевају, са описом разлога услед којих захтева измену и/или допуну одобреног годишњег програ</w:t>
      </w:r>
      <w:r>
        <w:rPr>
          <w:b/>
          <w:color w:val="000000"/>
        </w:rPr>
        <w:t>ма.</w:t>
      </w:r>
      <w:r>
        <w:rPr>
          <w:rFonts w:ascii="Calibri"/>
          <w:b/>
          <w:color w:val="000000"/>
          <w:vertAlign w:val="superscript"/>
        </w:rPr>
        <w:t>*</w:t>
      </w:r>
    </w:p>
    <w:p w:rsidR="002A494C" w:rsidRDefault="005D74DB">
      <w:pPr>
        <w:spacing w:after="150"/>
      </w:pPr>
      <w:r>
        <w:rPr>
          <w:b/>
          <w:color w:val="000000"/>
        </w:rPr>
        <w:t>Под објективним околностима из става 7. овог члана нарочито се подразумевају: новонастале активности које нису могле да буду планиране при предлагању годишњег програма, уопште или на одговарајући начин, а које утичу на квалитет реализације циљева и еф</w:t>
      </w:r>
      <w:r>
        <w:rPr>
          <w:b/>
          <w:color w:val="000000"/>
        </w:rPr>
        <w:t>еката годишњег програма, повећање броја учесника у реализацији годишњег програма који су неопходни за успешну реализацију циљева и ефеката одобреног годишњег програма, обезбеђење неопходних услова за реализацију годишњег програма (смештај, закуп, превоз, м</w:t>
      </w:r>
      <w:r>
        <w:rPr>
          <w:b/>
          <w:color w:val="000000"/>
        </w:rPr>
        <w:t>едицинска заштита, и др.), нужност додатног ангажовања партнерских организација на реализацији годишњег програма, време реализације годишњег програма и динамику реализације, обухват лица која су корисници ефеката годишњег програма, финансијски план програм</w:t>
      </w:r>
      <w:r>
        <w:rPr>
          <w:b/>
          <w:color w:val="000000"/>
        </w:rPr>
        <w:t>а (по изворима и врстама трошкова) и динамички план коришћења средстава, као и друге околности које су од значаја за успешно реализовања циљева и постизање планираних резултата одобреног годишњег програма.</w:t>
      </w:r>
      <w:r>
        <w:rPr>
          <w:rFonts w:ascii="Calibri"/>
          <w:b/>
          <w:color w:val="000000"/>
          <w:vertAlign w:val="superscript"/>
        </w:rPr>
        <w:t>*</w:t>
      </w:r>
    </w:p>
    <w:p w:rsidR="002A494C" w:rsidRDefault="005D74DB">
      <w:pPr>
        <w:spacing w:after="150"/>
      </w:pPr>
      <w:r>
        <w:rPr>
          <w:b/>
          <w:color w:val="000000"/>
        </w:rPr>
        <w:t>Уз захтев из става 7. овог члана носилац годишњег</w:t>
      </w:r>
      <w:r>
        <w:rPr>
          <w:b/>
          <w:color w:val="000000"/>
        </w:rPr>
        <w:t xml:space="preserve"> програма обавезно подноси предлог ревидираног одобреног годишњег </w:t>
      </w:r>
      <w:r>
        <w:rPr>
          <w:b/>
          <w:color w:val="000000"/>
        </w:rPr>
        <w:lastRenderedPageBreak/>
        <w:t>програма на одговарајућем прописаном обрасцу утврђеном овим правилником, за сваку од области општи интерес из члана 112. став 1. Закона за коју захтева измену и/или допуну одобреног годишњег</w:t>
      </w:r>
      <w:r>
        <w:rPr>
          <w:b/>
          <w:color w:val="000000"/>
        </w:rPr>
        <w:t xml:space="preserve"> програма.</w:t>
      </w:r>
      <w:r>
        <w:rPr>
          <w:rFonts w:ascii="Calibri"/>
          <w:b/>
          <w:color w:val="000000"/>
          <w:vertAlign w:val="superscript"/>
        </w:rPr>
        <w:t>*</w:t>
      </w:r>
    </w:p>
    <w:p w:rsidR="002A494C" w:rsidRDefault="005D74DB">
      <w:pPr>
        <w:spacing w:after="150"/>
      </w:pPr>
      <w:r>
        <w:rPr>
          <w:b/>
          <w:color w:val="000000"/>
        </w:rPr>
        <w:t>О захтеву из става 7. овог члана спроводи се процедура и одлучује у складу са чл. 27–29. овог правилника уколико се истим захтева измена буџета програма која подразумева повећање одобрених средстава.</w:t>
      </w:r>
      <w:r>
        <w:rPr>
          <w:rFonts w:ascii="Calibri"/>
          <w:b/>
          <w:color w:val="000000"/>
          <w:vertAlign w:val="superscript"/>
        </w:rPr>
        <w:t>*</w:t>
      </w:r>
    </w:p>
    <w:p w:rsidR="002A494C" w:rsidRDefault="005D74DB">
      <w:pPr>
        <w:spacing w:after="150"/>
      </w:pPr>
      <w:r>
        <w:rPr>
          <w:b/>
          <w:color w:val="000000"/>
        </w:rPr>
        <w:t>Уколико се захтев из става 7. овог члана од</w:t>
      </w:r>
      <w:r>
        <w:rPr>
          <w:b/>
          <w:color w:val="000000"/>
        </w:rPr>
        <w:t>обри, Министарство са носиоцем годишњег програма закључује анекс уговора из става 2. овог члана.</w:t>
      </w:r>
      <w:r>
        <w:rPr>
          <w:rFonts w:ascii="Calibri"/>
          <w:b/>
          <w:color w:val="000000"/>
          <w:vertAlign w:val="superscript"/>
        </w:rPr>
        <w:t>*</w:t>
      </w:r>
    </w:p>
    <w:p w:rsidR="002A494C" w:rsidRDefault="005D74DB">
      <w:pPr>
        <w:spacing w:after="150"/>
      </w:pPr>
      <w:r>
        <w:rPr>
          <w:b/>
          <w:color w:val="000000"/>
        </w:rPr>
        <w:t>Ако су носиоцу програма по захтеву из става 7. овог члана одобрена мања средства од средстава наведених у захтеву, носилац програма је обавезан да пре закључе</w:t>
      </w:r>
      <w:r>
        <w:rPr>
          <w:b/>
          <w:color w:val="000000"/>
        </w:rPr>
        <w:t>ња анекса уговора из става 11. овог члана поступи у складу са ставом 5. овог члана, а у супротном ће се сматрати да је одустао од закључења анекса уговора.</w:t>
      </w:r>
      <w:r>
        <w:rPr>
          <w:rFonts w:ascii="Calibri"/>
          <w:b/>
          <w:color w:val="000000"/>
          <w:vertAlign w:val="superscript"/>
        </w:rPr>
        <w:t>*</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33.</w:t>
      </w:r>
    </w:p>
    <w:p w:rsidR="002A494C" w:rsidRDefault="005D74DB">
      <w:pPr>
        <w:spacing w:after="150"/>
      </w:pPr>
      <w:r>
        <w:rPr>
          <w:color w:val="000000"/>
        </w:rPr>
        <w:t xml:space="preserve">Одобрени износ средстава за реализацију програма </w:t>
      </w:r>
      <w:r>
        <w:rPr>
          <w:color w:val="000000"/>
        </w:rPr>
        <w:t>преноси се организацији која реализује програм у складу са уговором и одобреним квотама буџета Републике Србије.</w:t>
      </w:r>
    </w:p>
    <w:p w:rsidR="002A494C" w:rsidRDefault="005D74DB">
      <w:pPr>
        <w:spacing w:after="120"/>
        <w:jc w:val="center"/>
      </w:pPr>
      <w:r>
        <w:rPr>
          <w:color w:val="000000"/>
        </w:rPr>
        <w:t>V. ИЗВЕШТАЈ О РЕАЛИЗАЦИЈИ ПРОГРАМА</w:t>
      </w:r>
    </w:p>
    <w:p w:rsidR="002A494C" w:rsidRDefault="005D74DB">
      <w:pPr>
        <w:spacing w:after="120"/>
        <w:jc w:val="center"/>
      </w:pPr>
      <w:r>
        <w:rPr>
          <w:color w:val="000000"/>
        </w:rPr>
        <w:t>Члан 34.</w:t>
      </w:r>
    </w:p>
    <w:p w:rsidR="002A494C" w:rsidRDefault="005D74DB">
      <w:pPr>
        <w:spacing w:after="150"/>
      </w:pPr>
      <w:r>
        <w:rPr>
          <w:color w:val="000000"/>
        </w:rPr>
        <w:t xml:space="preserve">Носиоци одобрених програма обавезни су да Министарству, на његов захтев, као и у року који је </w:t>
      </w:r>
      <w:r>
        <w:rPr>
          <w:color w:val="000000"/>
        </w:rPr>
        <w:t>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Републике Србије.</w:t>
      </w:r>
    </w:p>
    <w:p w:rsidR="002A494C" w:rsidRDefault="005D74DB">
      <w:pPr>
        <w:spacing w:after="150"/>
      </w:pPr>
      <w:r>
        <w:rPr>
          <w:color w:val="000000"/>
        </w:rPr>
        <w:t xml:space="preserve">Периодични извештај се подноси у </w:t>
      </w:r>
      <w:r>
        <w:rPr>
          <w:color w:val="000000"/>
        </w:rPr>
        <w:t>року од 15 дана по истеку сваког квартала у току реализације програма, на Обрасцу 11, који је одшампан уз овај правилник и чини његов саставни део, ако овим правилником није другчије одређено.</w:t>
      </w:r>
    </w:p>
    <w:p w:rsidR="002A494C" w:rsidRDefault="005D74DB">
      <w:pPr>
        <w:spacing w:after="150"/>
      </w:pPr>
      <w:r>
        <w:rPr>
          <w:color w:val="000000"/>
        </w:rPr>
        <w:t>Министарство може затражити да се уз периодични извештај достав</w:t>
      </w:r>
      <w:r>
        <w:rPr>
          <w:color w:val="000000"/>
        </w:rPr>
        <w:t>и и целокупна документација везана за извршена плаћања (изводи, рачуни и др.).</w:t>
      </w:r>
    </w:p>
    <w:p w:rsidR="002A494C" w:rsidRDefault="005D74DB">
      <w:pPr>
        <w:spacing w:after="150"/>
      </w:pPr>
      <w:r>
        <w:rPr>
          <w:color w:val="000000"/>
        </w:rPr>
        <w:t>Наредна авансна уплата буџетских средстава се неће уплаћивати оним носиоцима програма који не доставе периодични извештај.</w:t>
      </w:r>
    </w:p>
    <w:p w:rsidR="002A494C" w:rsidRDefault="005D74DB">
      <w:pPr>
        <w:spacing w:after="150"/>
      </w:pPr>
      <w:r>
        <w:rPr>
          <w:color w:val="000000"/>
        </w:rPr>
        <w:lastRenderedPageBreak/>
        <w:t>Извештај о реализацији годишњег програма садржи извешт</w:t>
      </w:r>
      <w:r>
        <w:rPr>
          <w:color w:val="000000"/>
        </w:rPr>
        <w:t>ај по свакој програмској целини и по свакој области општег интереса у области спорта из члана 112. став 1. Закона у којој се програм реализује.</w:t>
      </w:r>
    </w:p>
    <w:p w:rsidR="002A494C" w:rsidRDefault="005D74DB">
      <w:pPr>
        <w:spacing w:after="150"/>
      </w:pPr>
      <w:r>
        <w:rPr>
          <w:color w:val="000000"/>
        </w:rPr>
        <w:t>Носилац одобреног програма у завршном извештају о реализацији програма врше и процену постигнутих резултата са с</w:t>
      </w:r>
      <w:r>
        <w:rPr>
          <w:color w:val="000000"/>
        </w:rPr>
        <w:t>тановишта постављених циљева (самоевалуација).</w:t>
      </w:r>
    </w:p>
    <w:p w:rsidR="002A494C" w:rsidRDefault="005D74DB">
      <w:pPr>
        <w:spacing w:after="150"/>
      </w:pPr>
      <w:r>
        <w:rPr>
          <w:color w:val="000000"/>
        </w:rPr>
        <w:t>Министарство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2A494C" w:rsidRDefault="005D74DB">
      <w:pPr>
        <w:spacing w:after="150"/>
      </w:pPr>
      <w:r>
        <w:rPr>
          <w:color w:val="000000"/>
        </w:rPr>
        <w:t>Носилац прогр</w:t>
      </w:r>
      <w:r>
        <w:rPr>
          <w:color w:val="000000"/>
        </w:rPr>
        <w:t>ама је у обавези да у року од 15 дана од завршетка реализације програма достави Министарству завршни (коначни) извештај о реализацији програма, са фотокопијама комплетне документације о утрошку средстава, означене на начин који је доводи у вези са одређено</w:t>
      </w:r>
      <w:r>
        <w:rPr>
          <w:color w:val="000000"/>
        </w:rPr>
        <w:t>м врстом трошкова из финансијског плана програма, оверене сопственим печатом, и са извештајем ревизора (ревизија испуњења уговорних обавеза).</w:t>
      </w:r>
    </w:p>
    <w:p w:rsidR="002A494C" w:rsidRDefault="005D74DB">
      <w:pPr>
        <w:spacing w:after="150"/>
      </w:pPr>
      <w:r>
        <w:rPr>
          <w:color w:val="000000"/>
        </w:rPr>
        <w:t>Извештај из става 8. овог члана подноси се на Обрасцу 8, који је одштампан уз овај правилник и чини његов саставни</w:t>
      </w:r>
      <w:r>
        <w:rPr>
          <w:color w:val="000000"/>
        </w:rPr>
        <w:t xml:space="preserve"> део.</w:t>
      </w:r>
    </w:p>
    <w:p w:rsidR="002A494C" w:rsidRDefault="005D74DB">
      <w:pPr>
        <w:spacing w:after="150"/>
      </w:pPr>
      <w:r>
        <w:rPr>
          <w:color w:val="000000"/>
        </w:rPr>
        <w:t>Извештај о реализацији програма организовања кампова перспективних спортиста подноси се на Обрасцу 9, који је одштампан уз овај правилник и чини његов саставни део.</w:t>
      </w:r>
    </w:p>
    <w:p w:rsidR="002A494C" w:rsidRDefault="005D74DB">
      <w:pPr>
        <w:spacing w:after="150"/>
      </w:pPr>
      <w:r>
        <w:rPr>
          <w:color w:val="000000"/>
        </w:rPr>
        <w:t>Извештај о реализацији програма изградње/опремања/одржавања спортских објеката поднос</w:t>
      </w:r>
      <w:r>
        <w:rPr>
          <w:color w:val="000000"/>
        </w:rPr>
        <w:t>и се на Обрасцу 10, који је одштампан уз овај правилник и чини његов саставни део.</w:t>
      </w:r>
    </w:p>
    <w:p w:rsidR="002A494C" w:rsidRDefault="005D74DB">
      <w:pPr>
        <w:spacing w:after="150"/>
      </w:pPr>
      <w:r>
        <w:rPr>
          <w:color w:val="000000"/>
        </w:rPr>
        <w:t>Министарство разматра само оне извештаје о реализацији програма који су поднети на прописаном обрасцу.</w:t>
      </w:r>
    </w:p>
    <w:p w:rsidR="002A494C" w:rsidRDefault="005D74DB">
      <w:pPr>
        <w:spacing w:after="150"/>
      </w:pPr>
      <w:r>
        <w:rPr>
          <w:color w:val="000000"/>
        </w:rPr>
        <w:t>У извештај из става 1. овог члана уносе се одговарајући подаци о лично</w:t>
      </w:r>
      <w:r>
        <w:rPr>
          <w:color w:val="000000"/>
        </w:rPr>
        <w:t>сти из члана 5. став 10. Закона лица која су учествовала у реализацији програма.</w:t>
      </w:r>
    </w:p>
    <w:p w:rsidR="002A494C" w:rsidRDefault="005D74DB">
      <w:pPr>
        <w:spacing w:after="150"/>
      </w:pPr>
      <w:r>
        <w:rPr>
          <w:color w:val="000000"/>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w:t>
      </w:r>
      <w:r>
        <w:rPr>
          <w:color w:val="000000"/>
        </w:rPr>
        <w:t>редстава мора да упућује на конкретни трошак из финансијског плана програма.</w:t>
      </w:r>
    </w:p>
    <w:p w:rsidR="002A494C" w:rsidRDefault="005D74DB">
      <w:pPr>
        <w:spacing w:after="150"/>
      </w:pPr>
      <w:r>
        <w:rPr>
          <w:color w:val="000000"/>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w:t>
      </w:r>
      <w:r>
        <w:rPr>
          <w:color w:val="000000"/>
        </w:rPr>
        <w:t>ом.</w:t>
      </w:r>
    </w:p>
    <w:p w:rsidR="002A494C" w:rsidRDefault="005D74DB">
      <w:pPr>
        <w:spacing w:after="150"/>
        <w:jc w:val="center"/>
      </w:pPr>
      <w:r>
        <w:rPr>
          <w:b/>
          <w:color w:val="000000"/>
        </w:rPr>
        <w:t>Члан 35.</w:t>
      </w:r>
      <w:r>
        <w:rPr>
          <w:rFonts w:ascii="Calibri"/>
          <w:b/>
          <w:color w:val="000000"/>
          <w:vertAlign w:val="superscript"/>
        </w:rPr>
        <w:t>*</w:t>
      </w:r>
    </w:p>
    <w:p w:rsidR="002A494C" w:rsidRDefault="005D74DB">
      <w:pPr>
        <w:spacing w:after="150"/>
      </w:pPr>
      <w:r>
        <w:rPr>
          <w:b/>
          <w:color w:val="000000"/>
        </w:rPr>
        <w:t xml:space="preserve">Подношењем извештаја из члана 34. став 8. овог правилника сматра се да је носилац годишњег програма којим се реализује општи интерес у области спорта из члана 112. став 1. тач. 1), 2), 6), 7) и 8) </w:t>
      </w:r>
      <w:r>
        <w:rPr>
          <w:b/>
          <w:color w:val="000000"/>
        </w:rPr>
        <w:lastRenderedPageBreak/>
        <w:t xml:space="preserve">Закона оправдао средства која су му одобрена </w:t>
      </w:r>
      <w:r>
        <w:rPr>
          <w:b/>
          <w:color w:val="000000"/>
        </w:rPr>
        <w:t>за реализацију годишњег програма и планиране резултате програма.</w:t>
      </w:r>
      <w:r>
        <w:rPr>
          <w:rFonts w:ascii="Calibri"/>
          <w:b/>
          <w:color w:val="000000"/>
          <w:vertAlign w:val="superscript"/>
        </w:rPr>
        <w:t>*</w:t>
      </w:r>
    </w:p>
    <w:p w:rsidR="002A494C" w:rsidRDefault="005D74DB">
      <w:pPr>
        <w:spacing w:after="150"/>
      </w:pPr>
      <w:r>
        <w:rPr>
          <w:b/>
          <w:color w:val="000000"/>
        </w:rPr>
        <w:t>Претпоставка из става 1. овог члана не искључује поступак контроле реализације програма у складу са чл. 38–43. овог правилника.</w:t>
      </w:r>
      <w:r>
        <w:rPr>
          <w:rFonts w:ascii="Calibri"/>
          <w:b/>
          <w:color w:val="000000"/>
          <w:vertAlign w:val="superscript"/>
        </w:rPr>
        <w:t>*</w:t>
      </w:r>
    </w:p>
    <w:p w:rsidR="002A494C" w:rsidRDefault="005D74DB">
      <w:pPr>
        <w:spacing w:after="150"/>
      </w:pPr>
      <w:r>
        <w:rPr>
          <w:b/>
          <w:color w:val="000000"/>
        </w:rPr>
        <w:t>За закључивање уговора и пренос средстава за реализацију ново</w:t>
      </w:r>
      <w:r>
        <w:rPr>
          <w:b/>
          <w:color w:val="000000"/>
        </w:rPr>
        <w:t>г годишњег програма надлежног националног спортског савеза којим се реализује општи интерес у области спорта из члана 112. став 1. тач. 1), 2), 6), 7) и 8) Закона услови су да:</w:t>
      </w:r>
      <w:r>
        <w:rPr>
          <w:rFonts w:ascii="Calibri"/>
          <w:b/>
          <w:color w:val="000000"/>
          <w:vertAlign w:val="superscript"/>
        </w:rPr>
        <w:t>*</w:t>
      </w:r>
    </w:p>
    <w:p w:rsidR="002A494C" w:rsidRDefault="005D74DB">
      <w:pPr>
        <w:spacing w:after="150"/>
      </w:pPr>
      <w:r>
        <w:rPr>
          <w:b/>
          <w:color w:val="000000"/>
        </w:rPr>
        <w:t>1) не постоје препреке прописане чланом 118. став 5. и чланом 133. став 5. Зак</w:t>
      </w:r>
      <w:r>
        <w:rPr>
          <w:b/>
          <w:color w:val="000000"/>
        </w:rPr>
        <w:t>она за добијање буџетских средстава;</w:t>
      </w:r>
      <w:r>
        <w:rPr>
          <w:rFonts w:ascii="Calibri"/>
          <w:b/>
          <w:color w:val="000000"/>
          <w:vertAlign w:val="superscript"/>
        </w:rPr>
        <w:t>*</w:t>
      </w:r>
    </w:p>
    <w:p w:rsidR="002A494C" w:rsidRDefault="005D74DB">
      <w:pPr>
        <w:spacing w:after="150"/>
      </w:pPr>
      <w:r>
        <w:rPr>
          <w:b/>
          <w:color w:val="000000"/>
        </w:rPr>
        <w:t>2) је носилац програма извршио повраћај добијених буџетских средства у случајевима из члана 133. ст. 1–3. Закона;</w:t>
      </w:r>
      <w:r>
        <w:rPr>
          <w:rFonts w:ascii="Calibri"/>
          <w:b/>
          <w:color w:val="000000"/>
          <w:vertAlign w:val="superscript"/>
        </w:rPr>
        <w:t>*</w:t>
      </w:r>
    </w:p>
    <w:p w:rsidR="002A494C" w:rsidRDefault="005D74DB">
      <w:pPr>
        <w:spacing w:after="150"/>
      </w:pPr>
      <w:r>
        <w:rPr>
          <w:b/>
          <w:color w:val="000000"/>
        </w:rPr>
        <w:t>3) су поднети извештаји из члана 34. став 8. овог правилника у односу на годишњи програм који је реализ</w:t>
      </w:r>
      <w:r>
        <w:rPr>
          <w:b/>
          <w:color w:val="000000"/>
        </w:rPr>
        <w:t>ован у претходној години;</w:t>
      </w:r>
      <w:r>
        <w:rPr>
          <w:rFonts w:ascii="Calibri"/>
          <w:b/>
          <w:color w:val="000000"/>
          <w:vertAlign w:val="superscript"/>
        </w:rPr>
        <w:t>*</w:t>
      </w:r>
    </w:p>
    <w:p w:rsidR="002A494C" w:rsidRDefault="005D74DB">
      <w:pPr>
        <w:spacing w:after="150"/>
      </w:pPr>
      <w:r>
        <w:rPr>
          <w:b/>
          <w:color w:val="000000"/>
        </w:rPr>
        <w:t>4) је испуњен услов утврђен ставом 4. овог члана.</w:t>
      </w:r>
      <w:r>
        <w:rPr>
          <w:rFonts w:ascii="Calibri"/>
          <w:b/>
          <w:color w:val="000000"/>
          <w:vertAlign w:val="superscript"/>
        </w:rPr>
        <w:t>*</w:t>
      </w:r>
    </w:p>
    <w:p w:rsidR="002A494C" w:rsidRDefault="005D74DB">
      <w:pPr>
        <w:spacing w:after="150"/>
      </w:pPr>
      <w:r>
        <w:rPr>
          <w:b/>
          <w:color w:val="000000"/>
        </w:rPr>
        <w:t xml:space="preserve">Носилац програма обавезан је да по подношењу извештаја из члана 34. став 8. овог правилника изврши повраћај неутрошених средстава добијених за годишњи програм који је реализован </w:t>
      </w:r>
      <w:r>
        <w:rPr>
          <w:b/>
          <w:color w:val="000000"/>
        </w:rPr>
        <w:t>у претходној години.</w:t>
      </w:r>
      <w:r>
        <w:rPr>
          <w:rFonts w:ascii="Calibri"/>
          <w:b/>
          <w:color w:val="000000"/>
          <w:vertAlign w:val="superscript"/>
        </w:rPr>
        <w:t>*</w:t>
      </w:r>
    </w:p>
    <w:p w:rsidR="002A494C" w:rsidRDefault="005D74DB">
      <w:pPr>
        <w:spacing w:after="150"/>
      </w:pPr>
      <w:r>
        <w:rPr>
          <w:b/>
          <w:color w:val="000000"/>
        </w:rPr>
        <w:t>Изузетно, носилац одобреног програма може поднети захтев да се неутрошена средства на годишњем нивоу користе за авансне уплате програмских активности за наредну годину за исте намене уколико објективне потребе и околности то захтевају</w:t>
      </w:r>
      <w:r>
        <w:rPr>
          <w:b/>
          <w:color w:val="000000"/>
        </w:rPr>
        <w:t>.</w:t>
      </w:r>
      <w:r>
        <w:rPr>
          <w:rFonts w:ascii="Calibri"/>
          <w:b/>
          <w:color w:val="000000"/>
          <w:vertAlign w:val="superscript"/>
        </w:rPr>
        <w:t>*</w:t>
      </w:r>
    </w:p>
    <w:p w:rsidR="002A494C" w:rsidRDefault="005D74DB">
      <w:pPr>
        <w:spacing w:after="150"/>
      </w:pPr>
      <w:r>
        <w:rPr>
          <w:b/>
          <w:color w:val="000000"/>
        </w:rPr>
        <w:t xml:space="preserve">Под објективним околностима из става 5. овог члана нарочито се подразумевају: временска немогућност окончања обавезних законских поступака до краја текуће године (јавних набавки и сл.), доказива немогућност регулисања новчаних обавеза у текућој години </w:t>
      </w:r>
      <w:r>
        <w:rPr>
          <w:b/>
          <w:color w:val="000000"/>
        </w:rPr>
        <w:t>за активности које су реализоване, доказива потреба регулисања обавеза за активности које су у првом кварталу наредне године и др.</w:t>
      </w:r>
      <w:r>
        <w:rPr>
          <w:rFonts w:ascii="Calibri"/>
          <w:b/>
          <w:color w:val="000000"/>
          <w:vertAlign w:val="superscript"/>
        </w:rPr>
        <w:t>*</w:t>
      </w:r>
    </w:p>
    <w:p w:rsidR="002A494C" w:rsidRDefault="005D74DB">
      <w:pPr>
        <w:spacing w:after="150"/>
      </w:pPr>
      <w:r>
        <w:rPr>
          <w:b/>
          <w:color w:val="000000"/>
        </w:rPr>
        <w:t xml:space="preserve">На захтев из става 5. овог члана Министарство може дати сагласност под условом да се, по истом основу, не захтевају додатна </w:t>
      </w:r>
      <w:r>
        <w:rPr>
          <w:b/>
          <w:color w:val="000000"/>
        </w:rPr>
        <w:t>средства за програм у текућој години, водећи рачуна да су авансне уплате нужне за несметану реализацију програма, као и да не угрожавају основни циљ програма и нарушавају наменско коришћење средстава.</w:t>
      </w:r>
      <w:r>
        <w:rPr>
          <w:rFonts w:ascii="Calibri"/>
          <w:b/>
          <w:color w:val="000000"/>
          <w:vertAlign w:val="superscript"/>
        </w:rPr>
        <w:t>*</w:t>
      </w:r>
    </w:p>
    <w:p w:rsidR="002A494C" w:rsidRDefault="005D74DB">
      <w:pPr>
        <w:spacing w:after="150"/>
      </w:pPr>
      <w:r>
        <w:rPr>
          <w:color w:val="000000"/>
        </w:rPr>
        <w:t>*Службени гласник РС, број 18/2020</w:t>
      </w:r>
    </w:p>
    <w:p w:rsidR="002A494C" w:rsidRDefault="005D74DB">
      <w:pPr>
        <w:spacing w:after="150"/>
        <w:jc w:val="center"/>
      </w:pPr>
      <w:r>
        <w:rPr>
          <w:b/>
          <w:color w:val="000000"/>
        </w:rPr>
        <w:t>Члан 36.</w:t>
      </w:r>
      <w:r>
        <w:rPr>
          <w:rFonts w:ascii="Calibri"/>
          <w:b/>
          <w:color w:val="000000"/>
          <w:vertAlign w:val="superscript"/>
        </w:rPr>
        <w:t>*</w:t>
      </w:r>
    </w:p>
    <w:p w:rsidR="002A494C" w:rsidRDefault="005D74DB">
      <w:pPr>
        <w:spacing w:after="150"/>
      </w:pPr>
      <w:r>
        <w:rPr>
          <w:b/>
          <w:color w:val="000000"/>
        </w:rPr>
        <w:lastRenderedPageBreak/>
        <w:t>Олимпијск</w:t>
      </w:r>
      <w:r>
        <w:rPr>
          <w:b/>
          <w:color w:val="000000"/>
        </w:rPr>
        <w:t>и комитет Србије, Параолимпијски комитет Србије и Спортски савез Србије као предлагачи програма из члана 116. став 1. Закона дужни су да, у складу са Законом и својим статутом, прате реализацију одобрених програма и да на крају реализације програма поднесу</w:t>
      </w:r>
      <w:r>
        <w:rPr>
          <w:b/>
          <w:color w:val="000000"/>
        </w:rPr>
        <w:t xml:space="preserve"> извештај Министарству о остваривању циљева и ефеката програма, а ако се уоче озбиљни проблеми и недостаци у реализацији програма и пре тога.</w:t>
      </w:r>
      <w:r>
        <w:rPr>
          <w:rFonts w:ascii="Calibri"/>
          <w:b/>
          <w:color w:val="000000"/>
          <w:vertAlign w:val="superscript"/>
        </w:rPr>
        <w:t>*</w:t>
      </w:r>
    </w:p>
    <w:p w:rsidR="002A494C" w:rsidRDefault="005D74DB">
      <w:pPr>
        <w:spacing w:after="150"/>
      </w:pPr>
      <w:r>
        <w:rPr>
          <w:b/>
          <w:color w:val="000000"/>
        </w:rPr>
        <w:t xml:space="preserve">Надлежни национални спортски савези носиоци програма обавезни су да Олимпијском комитету Србије, Параолимпијском </w:t>
      </w:r>
      <w:r>
        <w:rPr>
          <w:b/>
          <w:color w:val="000000"/>
        </w:rPr>
        <w:t>комитету Србије и Спортском савезу Србије, као предлагачима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Министарству, примерак извештаја</w:t>
      </w:r>
      <w:r>
        <w:rPr>
          <w:b/>
          <w:color w:val="000000"/>
        </w:rPr>
        <w:t xml:space="preserve"> о реализацији програма.</w:t>
      </w:r>
      <w:r>
        <w:rPr>
          <w:rFonts w:ascii="Calibri"/>
          <w:b/>
          <w:color w:val="000000"/>
          <w:vertAlign w:val="superscript"/>
        </w:rPr>
        <w:t>*</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37.</w:t>
      </w:r>
    </w:p>
    <w:p w:rsidR="002A494C" w:rsidRDefault="005D74DB">
      <w:pPr>
        <w:spacing w:after="150"/>
      </w:pPr>
      <w:r>
        <w:rPr>
          <w:color w:val="000000"/>
        </w:rPr>
        <w:t xml:space="preserve">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w:t>
      </w:r>
      <w:r>
        <w:rPr>
          <w:color w:val="000000"/>
        </w:rPr>
        <w:t>коришћења средстава и тај извештај достављају Министарству.</w:t>
      </w:r>
    </w:p>
    <w:p w:rsidR="002A494C" w:rsidRDefault="005D74DB">
      <w:pPr>
        <w:spacing w:after="150"/>
      </w:pPr>
      <w:r>
        <w:rPr>
          <w:color w:val="000000"/>
        </w:rPr>
        <w:t>Извештај из става 1. овог члана објављује се и на интернет сајту носиоца програма и мора бити доступан јавности током целе године.</w:t>
      </w:r>
    </w:p>
    <w:p w:rsidR="002A494C" w:rsidRDefault="005D74DB">
      <w:pPr>
        <w:spacing w:after="150"/>
      </w:pPr>
      <w:r>
        <w:rPr>
          <w:color w:val="000000"/>
        </w:rPr>
        <w:t>На свим документима и медијским промоцијама везаним за реализовањ</w:t>
      </w:r>
      <w:r>
        <w:rPr>
          <w:color w:val="000000"/>
        </w:rPr>
        <w:t>е програма којима се остварује општи интерес у области спорта мора бити истакнуто да се програм финансира средствима из буџета Републике Србије.</w:t>
      </w:r>
    </w:p>
    <w:p w:rsidR="002A494C" w:rsidRDefault="005D74DB">
      <w:pPr>
        <w:spacing w:after="120"/>
        <w:jc w:val="center"/>
      </w:pPr>
      <w:r>
        <w:rPr>
          <w:color w:val="000000"/>
        </w:rPr>
        <w:t>VI. КОНТРОЛА РЕАЛИЗАЦИЈЕ ОДОБРЕНИХ ПРОГРАМА</w:t>
      </w:r>
    </w:p>
    <w:p w:rsidR="002A494C" w:rsidRDefault="005D74DB">
      <w:pPr>
        <w:spacing w:after="120"/>
        <w:jc w:val="center"/>
      </w:pPr>
      <w:r>
        <w:rPr>
          <w:color w:val="000000"/>
        </w:rPr>
        <w:t>Члан 38.</w:t>
      </w:r>
    </w:p>
    <w:p w:rsidR="002A494C" w:rsidRDefault="005D74DB">
      <w:pPr>
        <w:spacing w:after="150"/>
      </w:pPr>
      <w:r>
        <w:rPr>
          <w:b/>
          <w:color w:val="000000"/>
        </w:rPr>
        <w:t>Министарство врши по завршетку програма и подношењу извешт</w:t>
      </w:r>
      <w:r>
        <w:rPr>
          <w:b/>
          <w:color w:val="000000"/>
        </w:rPr>
        <w:t>аја из члана 34. став 8. овог правилника, а најкасније до краја текуће године за претходну годину, анализу реализације програма и постизања планираних ефеката, с циљем да утврди: да ли су оправдана средства реализована у складу са наменом и циљевима програ</w:t>
      </w:r>
      <w:r>
        <w:rPr>
          <w:b/>
          <w:color w:val="000000"/>
        </w:rPr>
        <w:t>ма и условима прописаним законом и овим правилником;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w:t>
      </w:r>
      <w:r>
        <w:rPr>
          <w:b/>
          <w:color w:val="000000"/>
        </w:rPr>
        <w:t xml:space="preserve"> да ли су остварени утицаји у складу са утрошком средстава; да ли је обезбеђена одрживост.</w:t>
      </w:r>
      <w:r>
        <w:rPr>
          <w:rFonts w:ascii="Calibri"/>
          <w:b/>
          <w:color w:val="000000"/>
          <w:vertAlign w:val="superscript"/>
        </w:rPr>
        <w:t>*</w:t>
      </w:r>
    </w:p>
    <w:p w:rsidR="002A494C" w:rsidRDefault="005D74DB">
      <w:pPr>
        <w:spacing w:after="150"/>
      </w:pPr>
      <w:r>
        <w:rPr>
          <w:b/>
          <w:color w:val="000000"/>
        </w:rPr>
        <w:t xml:space="preserve">Министарство може и након завршетка анализе реализације програма и постизања планираних ефеката из става 1. овог члана </w:t>
      </w:r>
      <w:r>
        <w:rPr>
          <w:b/>
          <w:color w:val="000000"/>
        </w:rPr>
        <w:lastRenderedPageBreak/>
        <w:t>предузети додатну контролу реализације одобре</w:t>
      </w:r>
      <w:r>
        <w:rPr>
          <w:b/>
          <w:color w:val="000000"/>
        </w:rPr>
        <w:t>ног и реализованог програма, укључујући и ангажовање одговарајућих стручњака и организација за спољну евалуацију финансијског пословања носилаца програма.</w:t>
      </w:r>
      <w:r>
        <w:rPr>
          <w:rFonts w:ascii="Calibri"/>
          <w:b/>
          <w:color w:val="000000"/>
          <w:vertAlign w:val="superscript"/>
        </w:rPr>
        <w:t>*</w:t>
      </w:r>
    </w:p>
    <w:p w:rsidR="002A494C" w:rsidRDefault="005D74DB">
      <w:pPr>
        <w:spacing w:after="150"/>
      </w:pPr>
      <w:r>
        <w:rPr>
          <w:color w:val="000000"/>
        </w:rPr>
        <w:t>Носилац програма води све потребне евиденције које омогућавају Министарству спровођење контроле реал</w:t>
      </w:r>
      <w:r>
        <w:rPr>
          <w:color w:val="000000"/>
        </w:rPr>
        <w:t>изовања програма и утрошка средстава.</w:t>
      </w:r>
    </w:p>
    <w:p w:rsidR="002A494C" w:rsidRDefault="005D74DB">
      <w:pPr>
        <w:spacing w:after="150"/>
      </w:pPr>
      <w:r>
        <w:rPr>
          <w:color w:val="000000"/>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2A494C" w:rsidRDefault="005D74DB">
      <w:pPr>
        <w:spacing w:after="150"/>
      </w:pPr>
      <w:r>
        <w:rPr>
          <w:color w:val="000000"/>
        </w:rPr>
        <w:t>Носилац про</w:t>
      </w:r>
      <w:r>
        <w:rPr>
          <w:color w:val="000000"/>
        </w:rPr>
        <w:t>грама је у обавези да овлашћеним лицима Министарства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2A494C" w:rsidRDefault="005D74DB">
      <w:pPr>
        <w:spacing w:after="150"/>
      </w:pPr>
      <w:r>
        <w:rPr>
          <w:color w:val="000000"/>
        </w:rPr>
        <w:t>Носилац програма је у обавези да омогући Министарству</w:t>
      </w:r>
      <w:r>
        <w:rPr>
          <w:color w:val="000000"/>
        </w:rPr>
        <w:t xml:space="preserve"> увид у податке које воде трећа лица, а у вези су са коришћењем одобрених средстава и реализацијом програма.</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39.</w:t>
      </w:r>
    </w:p>
    <w:p w:rsidR="002A494C" w:rsidRDefault="005D74DB">
      <w:pPr>
        <w:spacing w:after="150"/>
      </w:pPr>
      <w:r>
        <w:rPr>
          <w:color w:val="000000"/>
        </w:rPr>
        <w:t>Носилац одобреног програма коме су пренета средства дужан је да наменски користи средства добијена из б</w:t>
      </w:r>
      <w:r>
        <w:rPr>
          <w:color w:val="000000"/>
        </w:rPr>
        <w:t>уџета Републике Србије.</w:t>
      </w:r>
    </w:p>
    <w:p w:rsidR="002A494C" w:rsidRDefault="005D74DB">
      <w:pPr>
        <w:spacing w:after="150"/>
      </w:pPr>
      <w:r>
        <w:rPr>
          <w:color w:val="000000"/>
        </w:rPr>
        <w:t>Средства добијена из буџета Републике Србије за реализовање програма којима се остварује општи интерес у области спорта морају се вратити, у целости или делимично, даваоцу средстава, заједно са затезном каматом од момента пријема, у</w:t>
      </w:r>
      <w:r>
        <w:rPr>
          <w:color w:val="000000"/>
        </w:rPr>
        <w:t xml:space="preserve"> случајевима утврђеним у члану 133. ст. 1–3. Закона.</w:t>
      </w:r>
    </w:p>
    <w:p w:rsidR="002A494C" w:rsidRDefault="005D74DB">
      <w:pPr>
        <w:spacing w:after="150"/>
      </w:pPr>
      <w:r>
        <w:rPr>
          <w:color w:val="000000"/>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2A494C" w:rsidRDefault="005D74DB">
      <w:pPr>
        <w:spacing w:after="150"/>
      </w:pPr>
      <w:r>
        <w:rPr>
          <w:color w:val="000000"/>
        </w:rPr>
        <w:t>Реализовани трошкови су прихватљиви ако в</w:t>
      </w:r>
      <w:r>
        <w:rPr>
          <w:color w:val="000000"/>
        </w:rPr>
        <w:t>ећ нису финансирани из других јавних прихода, да су директно повезани са одобреним програмом, да су настали у периоду реализације програма, да су регистровани кроз одговарајућу књиговодствену документацију, да се могу поткрепити са оригиналном документациј</w:t>
      </w:r>
      <w:r>
        <w:rPr>
          <w:color w:val="000000"/>
        </w:rPr>
        <w:t>ом са јасно наведеним датумом и износом и да се слажу са максималним вредностима одобрених трошкова у буџету програма.</w:t>
      </w:r>
    </w:p>
    <w:p w:rsidR="002A494C" w:rsidRDefault="005D74DB">
      <w:pPr>
        <w:spacing w:after="150"/>
        <w:jc w:val="center"/>
      </w:pPr>
      <w:r>
        <w:rPr>
          <w:b/>
          <w:color w:val="000000"/>
        </w:rPr>
        <w:t>Члан 40.</w:t>
      </w:r>
      <w:r>
        <w:rPr>
          <w:rFonts w:ascii="Calibri"/>
          <w:b/>
          <w:color w:val="000000"/>
          <w:vertAlign w:val="superscript"/>
        </w:rPr>
        <w:t>*</w:t>
      </w:r>
    </w:p>
    <w:p w:rsidR="002A494C" w:rsidRDefault="005D74DB">
      <w:pPr>
        <w:spacing w:after="150"/>
      </w:pPr>
      <w:r>
        <w:rPr>
          <w:b/>
          <w:color w:val="000000"/>
        </w:rPr>
        <w:t>Измене финансијског плана расподеле одобрених средстава за реализацију програма, који су наведени у спецификацији расхода за ре</w:t>
      </w:r>
      <w:r>
        <w:rPr>
          <w:b/>
          <w:color w:val="000000"/>
        </w:rPr>
        <w:t>ализацију програма могу се извршити без сагласности Министарства ако се:</w:t>
      </w:r>
      <w:r>
        <w:rPr>
          <w:rFonts w:ascii="Calibri"/>
          <w:b/>
          <w:color w:val="000000"/>
          <w:vertAlign w:val="superscript"/>
        </w:rPr>
        <w:t>*</w:t>
      </w:r>
    </w:p>
    <w:p w:rsidR="002A494C" w:rsidRDefault="005D74DB">
      <w:pPr>
        <w:spacing w:after="150"/>
      </w:pPr>
      <w:r>
        <w:rPr>
          <w:b/>
          <w:color w:val="000000"/>
        </w:rPr>
        <w:lastRenderedPageBreak/>
        <w:t>1) не угрожава основни циљ програма;</w:t>
      </w:r>
      <w:r>
        <w:rPr>
          <w:rFonts w:ascii="Calibri"/>
          <w:b/>
          <w:color w:val="000000"/>
          <w:vertAlign w:val="superscript"/>
        </w:rPr>
        <w:t>*</w:t>
      </w:r>
    </w:p>
    <w:p w:rsidR="002A494C" w:rsidRDefault="005D74DB">
      <w:pPr>
        <w:spacing w:after="150"/>
      </w:pPr>
      <w:r>
        <w:rPr>
          <w:b/>
          <w:color w:val="000000"/>
        </w:rPr>
        <w:t xml:space="preserve">2) средства компензују у оквиру одређене врсте трошка, као и између различитих врста трошкова, обраћајући пажњу на то да варијација не сме да </w:t>
      </w:r>
      <w:r>
        <w:rPr>
          <w:b/>
          <w:color w:val="000000"/>
        </w:rPr>
        <w:t>прелази 10% од првобитно одобрене суме новца у оквиру сваке врсте трошка.</w:t>
      </w:r>
      <w:r>
        <w:rPr>
          <w:rFonts w:ascii="Calibri"/>
          <w:b/>
          <w:color w:val="000000"/>
          <w:vertAlign w:val="superscript"/>
        </w:rPr>
        <w:t>*</w:t>
      </w:r>
    </w:p>
    <w:p w:rsidR="002A494C" w:rsidRDefault="005D74DB">
      <w:pPr>
        <w:spacing w:after="150"/>
      </w:pPr>
      <w:r>
        <w:rPr>
          <w:b/>
          <w:color w:val="000000"/>
        </w:rPr>
        <w:t>У случајевима из става 1. овог члана, носилац програма може да током реализације програма изврши измену финансијског плана програма и да о томе обавести Министарство, приликом подно</w:t>
      </w:r>
      <w:r>
        <w:rPr>
          <w:b/>
          <w:color w:val="000000"/>
        </w:rPr>
        <w:t>шења периодичног извештаја о реализацији програма.</w:t>
      </w:r>
      <w:r>
        <w:rPr>
          <w:rFonts w:ascii="Calibri"/>
          <w:b/>
          <w:color w:val="000000"/>
          <w:vertAlign w:val="superscript"/>
        </w:rPr>
        <w:t>*</w:t>
      </w:r>
    </w:p>
    <w:p w:rsidR="002A494C" w:rsidRDefault="005D74DB">
      <w:pPr>
        <w:spacing w:after="150"/>
      </w:pPr>
      <w:r>
        <w:rPr>
          <w:b/>
          <w:color w:val="000000"/>
        </w:rPr>
        <w:t>Измене финансијског плана расподеле одобрених средстава за реализацију програма ван случајева из става 1. овог члана носилац годишњег програма може да изврши само уколико пре реализације промене поднесе М</w:t>
      </w:r>
      <w:r>
        <w:rPr>
          <w:b/>
          <w:color w:val="000000"/>
        </w:rPr>
        <w:t>инистарству ревидирани финансијски план програма и добије претходну сагласност Министарства.</w:t>
      </w:r>
      <w:r>
        <w:rPr>
          <w:rFonts w:ascii="Calibri"/>
          <w:b/>
          <w:color w:val="000000"/>
          <w:vertAlign w:val="superscript"/>
        </w:rPr>
        <w:t>*</w:t>
      </w:r>
    </w:p>
    <w:p w:rsidR="002A494C" w:rsidRDefault="005D74DB">
      <w:pPr>
        <w:spacing w:after="150"/>
      </w:pPr>
      <w:r>
        <w:rPr>
          <w:color w:val="000000"/>
        </w:rPr>
        <w:t>*Службени гласник РС, број 18/2020</w:t>
      </w:r>
    </w:p>
    <w:p w:rsidR="002A494C" w:rsidRDefault="005D74DB">
      <w:pPr>
        <w:spacing w:after="120"/>
        <w:jc w:val="center"/>
      </w:pPr>
      <w:r>
        <w:rPr>
          <w:color w:val="000000"/>
        </w:rPr>
        <w:t>Члан 41.</w:t>
      </w:r>
    </w:p>
    <w:p w:rsidR="002A494C" w:rsidRDefault="005D74DB">
      <w:pPr>
        <w:spacing w:after="150"/>
      </w:pPr>
      <w:r>
        <w:rPr>
          <w:color w:val="000000"/>
        </w:rPr>
        <w:t>Финансирање реализације програма може се обуставити ако носилац програма:</w:t>
      </w:r>
    </w:p>
    <w:p w:rsidR="002A494C" w:rsidRDefault="005D74DB">
      <w:pPr>
        <w:spacing w:after="150"/>
      </w:pPr>
      <w:r>
        <w:rPr>
          <w:color w:val="000000"/>
        </w:rPr>
        <w:t xml:space="preserve">1) на захтев Министарства, као и у роковима </w:t>
      </w:r>
      <w:r>
        <w:rPr>
          <w:color w:val="000000"/>
        </w:rPr>
        <w:t>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Републике Србије;</w:t>
      </w:r>
    </w:p>
    <w:p w:rsidR="002A494C" w:rsidRDefault="005D74DB">
      <w:pPr>
        <w:spacing w:after="150"/>
      </w:pPr>
      <w:r>
        <w:rPr>
          <w:color w:val="000000"/>
        </w:rPr>
        <w:t>2) употребљава средства ненаменски, у потпуности или делимичн</w:t>
      </w:r>
      <w:r>
        <w:rPr>
          <w:color w:val="000000"/>
        </w:rPr>
        <w:t>о;</w:t>
      </w:r>
    </w:p>
    <w:p w:rsidR="002A494C" w:rsidRDefault="005D74DB">
      <w:pPr>
        <w:spacing w:after="150"/>
      </w:pPr>
      <w:r>
        <w:rPr>
          <w:color w:val="000000"/>
        </w:rPr>
        <w:t>3) не поштује динамику реализовања програма или се не придржава прописаних или уговорених мера које су утврђене у циљу обезбеђења реализације програма;</w:t>
      </w:r>
    </w:p>
    <w:p w:rsidR="002A494C" w:rsidRDefault="005D74DB">
      <w:pPr>
        <w:spacing w:after="150"/>
      </w:pPr>
      <w:r>
        <w:rPr>
          <w:color w:val="000000"/>
        </w:rPr>
        <w:t>4) престане да испуњава услове који су на основу Закона и овог правилника потребни за одобрење програ</w:t>
      </w:r>
      <w:r>
        <w:rPr>
          <w:color w:val="000000"/>
        </w:rPr>
        <w:t>ма;</w:t>
      </w:r>
    </w:p>
    <w:p w:rsidR="002A494C" w:rsidRDefault="005D74DB">
      <w:pPr>
        <w:spacing w:after="150"/>
      </w:pPr>
      <w:r>
        <w:rPr>
          <w:color w:val="000000"/>
        </w:rPr>
        <w:t>5) спречи или онемогући спровођење прописаних, односно уговорених контролних мера;</w:t>
      </w:r>
    </w:p>
    <w:p w:rsidR="002A494C" w:rsidRDefault="005D74DB">
      <w:pPr>
        <w:spacing w:after="150"/>
      </w:pPr>
      <w:r>
        <w:rPr>
          <w:color w:val="000000"/>
        </w:rPr>
        <w:t>6) не достави Олимпијском комитету Србије, Параолимпијском комитету Србије и Спортском савезу Србије потребне информације, односно не могући увид у документа и активност</w:t>
      </w:r>
      <w:r>
        <w:rPr>
          <w:color w:val="000000"/>
        </w:rPr>
        <w:t>и везане за реализацију програма, у складу са чланом 130. став 9. Закона;</w:t>
      </w:r>
    </w:p>
    <w:p w:rsidR="002A494C" w:rsidRDefault="005D74DB">
      <w:pPr>
        <w:spacing w:after="150"/>
      </w:pPr>
      <w:r>
        <w:rPr>
          <w:color w:val="000000"/>
        </w:rPr>
        <w:t>7) у другим случајевима очигледно не може да реализује програм у битном делу како је планирано.</w:t>
      </w:r>
    </w:p>
    <w:p w:rsidR="002A494C" w:rsidRDefault="005D74DB">
      <w:pPr>
        <w:spacing w:after="150"/>
      </w:pPr>
      <w:r>
        <w:rPr>
          <w:color w:val="000000"/>
        </w:rPr>
        <w:t>Носилац неће одговарати за кашњења или неизвршавање обавеза предвиђених уговором о реа</w:t>
      </w:r>
      <w:r>
        <w:rPr>
          <w:color w:val="000000"/>
        </w:rPr>
        <w:t xml:space="preserve">лизацији програма када до неизвршења дође </w:t>
      </w:r>
      <w:r>
        <w:rPr>
          <w:color w:val="000000"/>
        </w:rPr>
        <w:lastRenderedPageBreak/>
        <w:t>услед више силе (елементарних непогода и сл.), налога државних органа, и других околности које су изван реалне контроле и нису последица грешке или немара носиоца програма.</w:t>
      </w:r>
    </w:p>
    <w:p w:rsidR="002A494C" w:rsidRDefault="005D74DB">
      <w:pPr>
        <w:spacing w:after="120"/>
        <w:jc w:val="center"/>
      </w:pPr>
      <w:r>
        <w:rPr>
          <w:color w:val="000000"/>
        </w:rPr>
        <w:t>Члан 42.</w:t>
      </w:r>
    </w:p>
    <w:p w:rsidR="002A494C" w:rsidRDefault="005D74DB">
      <w:pPr>
        <w:spacing w:after="150"/>
      </w:pPr>
      <w:r>
        <w:rPr>
          <w:color w:val="000000"/>
        </w:rPr>
        <w:t>Министарство ставља на увид јавн</w:t>
      </w:r>
      <w:r>
        <w:rPr>
          <w:color w:val="000000"/>
        </w:rPr>
        <w:t>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остваривање општег интереса у спорту</w:t>
      </w:r>
      <w:r>
        <w:rPr>
          <w:color w:val="000000"/>
        </w:rPr>
        <w:t>.</w:t>
      </w:r>
    </w:p>
    <w:p w:rsidR="002A494C" w:rsidRDefault="005D74DB">
      <w:pPr>
        <w:spacing w:after="120"/>
        <w:jc w:val="center"/>
      </w:pPr>
      <w:r>
        <w:rPr>
          <w:color w:val="000000"/>
        </w:rPr>
        <w:t>Члан 43.</w:t>
      </w:r>
    </w:p>
    <w:p w:rsidR="002A494C" w:rsidRDefault="005D74DB">
      <w:pPr>
        <w:spacing w:after="150"/>
      </w:pPr>
      <w:r>
        <w:rPr>
          <w:color w:val="000000"/>
        </w:rPr>
        <w:t xml:space="preserve">У складу са Законом, Министарство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носилац </w:t>
      </w:r>
      <w:r>
        <w:rPr>
          <w:color w:val="000000"/>
        </w:rPr>
        <w:t>програма је у обавези да одржи скупштину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rsidR="002A494C" w:rsidRDefault="005D74DB">
      <w:pPr>
        <w:spacing w:after="150"/>
      </w:pPr>
      <w:r>
        <w:rPr>
          <w:color w:val="000000"/>
        </w:rPr>
        <w:t>Носилац програма обавештава Минис</w:t>
      </w:r>
      <w:r>
        <w:rPr>
          <w:color w:val="000000"/>
        </w:rPr>
        <w:t>тарство о датуму одржавања скупштине и одлукама које су донете у погледу утврђивања одговорности у складу са ставом 1. овог члана.</w:t>
      </w:r>
    </w:p>
    <w:p w:rsidR="002A494C" w:rsidRDefault="005D74DB">
      <w:pPr>
        <w:spacing w:after="120"/>
        <w:jc w:val="center"/>
      </w:pPr>
      <w:r>
        <w:rPr>
          <w:color w:val="000000"/>
        </w:rPr>
        <w:t>VII. КРИТЕРИЈУМИ ОДОБРАВАЊА И КОНТРОЛЕ</w:t>
      </w:r>
      <w:r>
        <w:br/>
      </w:r>
      <w:r>
        <w:rPr>
          <w:color w:val="000000"/>
        </w:rPr>
        <w:t>ПРОГРАМА ИЗГРАДЊЕ, ОДРЖАВАЊА И ОПРЕМАЊА СПОРТСКИХ ОБЈЕКАТА</w:t>
      </w:r>
    </w:p>
    <w:p w:rsidR="002A494C" w:rsidRDefault="005D74DB">
      <w:pPr>
        <w:spacing w:after="120"/>
        <w:jc w:val="center"/>
      </w:pPr>
      <w:r>
        <w:rPr>
          <w:color w:val="000000"/>
        </w:rPr>
        <w:t>Члан 44.</w:t>
      </w:r>
    </w:p>
    <w:p w:rsidR="002A494C" w:rsidRDefault="005D74DB">
      <w:pPr>
        <w:spacing w:after="150"/>
      </w:pPr>
      <w:r>
        <w:rPr>
          <w:color w:val="000000"/>
        </w:rPr>
        <w:t>У поступку одобрав</w:t>
      </w:r>
      <w:r>
        <w:rPr>
          <w:color w:val="000000"/>
        </w:rPr>
        <w:t>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2A494C" w:rsidRDefault="005D74DB">
      <w:pPr>
        <w:spacing w:after="150"/>
      </w:pPr>
      <w:r>
        <w:rPr>
          <w:color w:val="000000"/>
        </w:rPr>
        <w:t>1) да за планиране активности постоји потребна документација у складу са зак</w:t>
      </w:r>
      <w:r>
        <w:rPr>
          <w:color w:val="000000"/>
        </w:rPr>
        <w:t>оном којим се уређује планирање и изградња објеката;</w:t>
      </w:r>
    </w:p>
    <w:p w:rsidR="002A494C" w:rsidRDefault="005D74DB">
      <w:pPr>
        <w:spacing w:after="150"/>
      </w:pPr>
      <w:r>
        <w:rPr>
          <w:color w:val="000000"/>
        </w:rPr>
        <w:t>2) да је обезбеђена локација за изградњу спортског објекта;</w:t>
      </w:r>
    </w:p>
    <w:p w:rsidR="002A494C" w:rsidRDefault="005D74DB">
      <w:pPr>
        <w:spacing w:after="150"/>
      </w:pPr>
      <w:r>
        <w:rPr>
          <w:color w:val="000000"/>
        </w:rPr>
        <w:t>3) да спортски објекат испуњава услове прописане актом којим су уређени услови за обављање спортских делатности, у складу са Законом;</w:t>
      </w:r>
    </w:p>
    <w:p w:rsidR="002A494C" w:rsidRDefault="005D74DB">
      <w:pPr>
        <w:spacing w:after="150"/>
      </w:pPr>
      <w:r>
        <w:rPr>
          <w:color w:val="000000"/>
        </w:rPr>
        <w:t xml:space="preserve">4) да је </w:t>
      </w:r>
      <w:r>
        <w:rPr>
          <w:color w:val="000000"/>
        </w:rPr>
        <w:t xml:space="preserve">у питању спортски објекат који је од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 коришћења и број корисника, као и </w:t>
      </w:r>
      <w:r>
        <w:rPr>
          <w:color w:val="000000"/>
        </w:rPr>
        <w:t>развијеност јединице локалне самоуправе на чијој територији се налази;</w:t>
      </w:r>
    </w:p>
    <w:p w:rsidR="002A494C" w:rsidRDefault="005D74DB">
      <w:pPr>
        <w:spacing w:after="150"/>
      </w:pPr>
      <w:r>
        <w:rPr>
          <w:color w:val="000000"/>
        </w:rPr>
        <w:t>5) да је спортски објекат категорисан у складу са Националном категоризацијом спортских објеката;</w:t>
      </w:r>
    </w:p>
    <w:p w:rsidR="002A494C" w:rsidRDefault="005D74DB">
      <w:pPr>
        <w:spacing w:after="150"/>
      </w:pPr>
      <w:r>
        <w:rPr>
          <w:color w:val="000000"/>
        </w:rPr>
        <w:lastRenderedPageBreak/>
        <w:t xml:space="preserve">6) да је спортски објекат уписан у матичну евиденцију спортских објеката, у складу са </w:t>
      </w:r>
      <w:r>
        <w:rPr>
          <w:color w:val="000000"/>
        </w:rPr>
        <w:t>Законом;</w:t>
      </w:r>
    </w:p>
    <w:p w:rsidR="002A494C" w:rsidRDefault="005D74DB">
      <w:pPr>
        <w:spacing w:after="150"/>
      </w:pPr>
      <w:r>
        <w:rPr>
          <w:color w:val="000000"/>
        </w:rPr>
        <w:t>7) да је у питању капитално одржавање спортског објекта (реконструкција, доградња, адаптацију и санација);</w:t>
      </w:r>
    </w:p>
    <w:p w:rsidR="002A494C" w:rsidRDefault="005D74DB">
      <w:pPr>
        <w:spacing w:after="150"/>
      </w:pPr>
      <w:r>
        <w:rPr>
          <w:color w:val="000000"/>
        </w:rPr>
        <w:t>8) да су радови на изградњи и капиталном одржавању спортских објеката предвиђени одговарајућом планском документацијом;</w:t>
      </w:r>
    </w:p>
    <w:p w:rsidR="002A494C" w:rsidRDefault="005D74DB">
      <w:pPr>
        <w:spacing w:after="150"/>
      </w:pPr>
      <w:r>
        <w:rPr>
          <w:color w:val="000000"/>
        </w:rPr>
        <w:t>9) да је премер и пр</w:t>
      </w:r>
      <w:r>
        <w:rPr>
          <w:color w:val="000000"/>
        </w:rPr>
        <w:t>едрачун радова на изградњи, односно одржавању спортског објекта урађен и оверен од стране стручног лица;</w:t>
      </w:r>
    </w:p>
    <w:p w:rsidR="002A494C" w:rsidRDefault="005D74DB">
      <w:pPr>
        <w:spacing w:after="150"/>
      </w:pPr>
      <w:r>
        <w:rPr>
          <w:color w:val="000000"/>
        </w:rPr>
        <w:t>10) да је земљиште на којем се планира изградња новог спортског објекта у јавној својини;</w:t>
      </w:r>
    </w:p>
    <w:p w:rsidR="002A494C" w:rsidRDefault="005D74DB">
      <w:pPr>
        <w:spacing w:after="150"/>
      </w:pPr>
      <w:r>
        <w:rPr>
          <w:color w:val="000000"/>
        </w:rPr>
        <w:t>11) да је спортски објекат у јавној својини (у целини или дел</w:t>
      </w:r>
      <w:r>
        <w:rPr>
          <w:color w:val="000000"/>
        </w:rPr>
        <w:t>имично);</w:t>
      </w:r>
    </w:p>
    <w:p w:rsidR="002A494C" w:rsidRDefault="005D74DB">
      <w:pPr>
        <w:spacing w:after="150"/>
      </w:pPr>
      <w:r>
        <w:rPr>
          <w:color w:val="000000"/>
        </w:rPr>
        <w:t>12) 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2A494C" w:rsidRDefault="005D74DB">
      <w:pPr>
        <w:spacing w:after="150"/>
      </w:pPr>
      <w:r>
        <w:rPr>
          <w:color w:val="000000"/>
        </w:rPr>
        <w:t xml:space="preserve">13) да се изградња и одржавање и опремање спортског објекта у оквирима јавно </w:t>
      </w:r>
      <w:r>
        <w:rPr>
          <w:color w:val="000000"/>
        </w:rPr>
        <w:t>– приватног партнерства врши под условима и на начин утврђен законом којим је уређено јавно – приватно партнерство;</w:t>
      </w:r>
    </w:p>
    <w:p w:rsidR="002A494C" w:rsidRDefault="005D74DB">
      <w:pPr>
        <w:spacing w:after="150"/>
      </w:pPr>
      <w:r>
        <w:rPr>
          <w:color w:val="000000"/>
        </w:rPr>
        <w:t>14) да се уговором регулишу сва својинска и имовинска питања у вези изградње и одржавања спортског објекта, у складу са законом којим је уре</w:t>
      </w:r>
      <w:r>
        <w:rPr>
          <w:color w:val="000000"/>
        </w:rPr>
        <w:t>ђена јавна својина и другим законима.</w:t>
      </w:r>
    </w:p>
    <w:p w:rsidR="002A494C" w:rsidRDefault="005D74DB">
      <w:pPr>
        <w:spacing w:after="120"/>
        <w:jc w:val="center"/>
      </w:pPr>
      <w:r>
        <w:rPr>
          <w:color w:val="000000"/>
        </w:rPr>
        <w:t>Члан 45.</w:t>
      </w:r>
    </w:p>
    <w:p w:rsidR="002A494C" w:rsidRDefault="005D74DB">
      <w:pPr>
        <w:spacing w:after="150"/>
      </w:pPr>
      <w:r>
        <w:rPr>
          <w:color w:val="000000"/>
        </w:rPr>
        <w:t>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w:t>
      </w:r>
    </w:p>
    <w:p w:rsidR="002A494C" w:rsidRDefault="005D74DB">
      <w:pPr>
        <w:spacing w:after="150"/>
      </w:pPr>
      <w:r>
        <w:rPr>
          <w:color w:val="000000"/>
        </w:rPr>
        <w:t>Предлог пројекта и</w:t>
      </w:r>
      <w:r>
        <w:rPr>
          <w:color w:val="000000"/>
        </w:rPr>
        <w:t>зградње и капиталног одржавања спортског објекта могу заједнички да поднесу више овлашћених подносилаца, у случају сусвојине на земљишту или објекту.</w:t>
      </w:r>
    </w:p>
    <w:p w:rsidR="002A494C" w:rsidRDefault="005D74DB">
      <w:pPr>
        <w:spacing w:after="150"/>
      </w:pPr>
      <w:r>
        <w:rPr>
          <w:color w:val="000000"/>
        </w:rPr>
        <w:t>Опремање спортског објекта подразумева опрему која се уграђује у спортски објекат и са њим чини функционал</w:t>
      </w:r>
      <w:r>
        <w:rPr>
          <w:color w:val="000000"/>
        </w:rPr>
        <w:t>ну техничко-технолошку целину.</w:t>
      </w:r>
    </w:p>
    <w:p w:rsidR="002A494C" w:rsidRDefault="005D74DB">
      <w:pPr>
        <w:spacing w:after="150"/>
      </w:pPr>
      <w:r>
        <w:rPr>
          <w:color w:val="000000"/>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2A494C" w:rsidRDefault="005D74DB">
      <w:pPr>
        <w:spacing w:after="150"/>
      </w:pPr>
      <w:r>
        <w:rPr>
          <w:color w:val="000000"/>
        </w:rPr>
        <w:t xml:space="preserve">Предлог годишњег пројекта (програма) изградње, опремања и одржавања </w:t>
      </w:r>
      <w:r>
        <w:rPr>
          <w:color w:val="000000"/>
        </w:rPr>
        <w:t>спортског објекта чине појединачни пројекти, који се, у складу са садржајем, групишу у посебне програме:</w:t>
      </w:r>
    </w:p>
    <w:p w:rsidR="002A494C" w:rsidRDefault="005D74DB">
      <w:pPr>
        <w:spacing w:after="150"/>
      </w:pPr>
      <w:r>
        <w:rPr>
          <w:color w:val="000000"/>
        </w:rPr>
        <w:t>1) изградња спортских и рекреативних објеката;</w:t>
      </w:r>
    </w:p>
    <w:p w:rsidR="002A494C" w:rsidRDefault="005D74DB">
      <w:pPr>
        <w:spacing w:after="150"/>
      </w:pPr>
      <w:r>
        <w:rPr>
          <w:color w:val="000000"/>
        </w:rPr>
        <w:t>2) капитално одржавање спортских и рекреативних објеката;</w:t>
      </w:r>
    </w:p>
    <w:p w:rsidR="002A494C" w:rsidRDefault="005D74DB">
      <w:pPr>
        <w:spacing w:after="150"/>
      </w:pPr>
      <w:r>
        <w:rPr>
          <w:color w:val="000000"/>
        </w:rPr>
        <w:lastRenderedPageBreak/>
        <w:t>3) изградња спортских објеката за потребе обра</w:t>
      </w:r>
      <w:r>
        <w:rPr>
          <w:color w:val="000000"/>
        </w:rPr>
        <w:t>зовања;</w:t>
      </w:r>
    </w:p>
    <w:p w:rsidR="002A494C" w:rsidRDefault="005D74DB">
      <w:pPr>
        <w:spacing w:after="150"/>
      </w:pPr>
      <w:r>
        <w:rPr>
          <w:color w:val="000000"/>
        </w:rPr>
        <w:t>4) капитално одржавање спортских објеката за потребе образовања;</w:t>
      </w:r>
    </w:p>
    <w:p w:rsidR="002A494C" w:rsidRDefault="005D74DB">
      <w:pPr>
        <w:spacing w:after="150"/>
      </w:pPr>
      <w:r>
        <w:rPr>
          <w:color w:val="000000"/>
        </w:rPr>
        <w:t>5) изградња и прилагођавање спортских објеката за лица са посебним потребама и инвалидитетом.</w:t>
      </w:r>
    </w:p>
    <w:p w:rsidR="002A494C" w:rsidRDefault="005D74DB">
      <w:pPr>
        <w:spacing w:after="120"/>
        <w:jc w:val="center"/>
      </w:pPr>
      <w:r>
        <w:rPr>
          <w:color w:val="000000"/>
        </w:rPr>
        <w:t>Члан 46.</w:t>
      </w:r>
    </w:p>
    <w:p w:rsidR="002A494C" w:rsidRDefault="005D74DB">
      <w:pPr>
        <w:spacing w:after="150"/>
      </w:pPr>
      <w:r>
        <w:rPr>
          <w:color w:val="000000"/>
        </w:rPr>
        <w:t>Уз пројекат изградње и одржавања спортског објекта мора бити приложена документа</w:t>
      </w:r>
      <w:r>
        <w:rPr>
          <w:color w:val="000000"/>
        </w:rPr>
        <w:t>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w:t>
      </w:r>
      <w:r>
        <w:rPr>
          <w:color w:val="000000"/>
        </w:rPr>
        <w:t>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w:t>
      </w:r>
      <w:r>
        <w:rPr>
          <w:color w:val="000000"/>
        </w:rPr>
        <w:t>не радове и извештај надзорног органа – код фазне изградње; други докази).</w:t>
      </w:r>
    </w:p>
    <w:p w:rsidR="002A494C" w:rsidRDefault="005D74DB">
      <w:pPr>
        <w:spacing w:after="120"/>
        <w:jc w:val="center"/>
      </w:pPr>
      <w:r>
        <w:rPr>
          <w:color w:val="000000"/>
        </w:rPr>
        <w:t>Члан 47.</w:t>
      </w:r>
    </w:p>
    <w:p w:rsidR="002A494C" w:rsidRDefault="005D74DB">
      <w:pPr>
        <w:spacing w:after="150"/>
      </w:pPr>
      <w:r>
        <w:rPr>
          <w:color w:val="000000"/>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2A494C" w:rsidRDefault="005D74DB">
      <w:pPr>
        <w:spacing w:after="120"/>
        <w:jc w:val="center"/>
      </w:pPr>
      <w:r>
        <w:rPr>
          <w:color w:val="000000"/>
        </w:rPr>
        <w:t>Члан 48.</w:t>
      </w:r>
    </w:p>
    <w:p w:rsidR="002A494C" w:rsidRDefault="005D74DB">
      <w:pPr>
        <w:spacing w:after="150"/>
      </w:pPr>
      <w:r>
        <w:rPr>
          <w:color w:val="000000"/>
        </w:rPr>
        <w:t>Носилац про</w:t>
      </w:r>
      <w:r>
        <w:rPr>
          <w:color w:val="000000"/>
        </w:rPr>
        <w:t>јекта образује, након обавештења о одобрењу програма, тим за спровођење програма и одређује руководиоца и његове чланове.</w:t>
      </w:r>
    </w:p>
    <w:p w:rsidR="002A494C" w:rsidRDefault="005D74DB">
      <w:pPr>
        <w:spacing w:after="150"/>
      </w:pPr>
      <w:r>
        <w:rPr>
          <w:color w:val="000000"/>
        </w:rPr>
        <w:t xml:space="preserve">Носилац пројекта, по извршеном техничком прегледу и извршеној записничкој примопредаји и коначном обрачуну изведених радова, дужан је </w:t>
      </w:r>
      <w:r>
        <w:rPr>
          <w:color w:val="000000"/>
        </w:rPr>
        <w:t>да обезбеди употребну дозволу.</w:t>
      </w:r>
    </w:p>
    <w:p w:rsidR="002A494C" w:rsidRDefault="005D74DB">
      <w:pPr>
        <w:spacing w:after="120"/>
        <w:jc w:val="center"/>
      </w:pPr>
      <w:r>
        <w:rPr>
          <w:color w:val="000000"/>
        </w:rPr>
        <w:t>VIII. ПРЕЛАЗНЕ И ЗАВРШНЕ ОДРЕДБЕ</w:t>
      </w:r>
    </w:p>
    <w:p w:rsidR="002A494C" w:rsidRDefault="005D74DB">
      <w:pPr>
        <w:spacing w:after="120"/>
        <w:jc w:val="center"/>
      </w:pPr>
      <w:r>
        <w:rPr>
          <w:color w:val="000000"/>
        </w:rPr>
        <w:t>Члан 49.</w:t>
      </w:r>
    </w:p>
    <w:p w:rsidR="002A494C" w:rsidRDefault="005D74DB">
      <w:pPr>
        <w:spacing w:after="150"/>
      </w:pPr>
      <w:r>
        <w:rPr>
          <w:color w:val="000000"/>
        </w:rPr>
        <w:t xml:space="preserve">Поступак одобрења програма којим се остварује општи интерес у области спорта који је започет, а није окончан до дана ступања на снагу овог правилника, окончаће се по одредбама </w:t>
      </w:r>
      <w:r>
        <w:rPr>
          <w:color w:val="000000"/>
        </w:rPr>
        <w:t>правилника који је био на снази до дана ступања на снагу овог правилника.</w:t>
      </w:r>
    </w:p>
    <w:p w:rsidR="002A494C" w:rsidRDefault="005D74DB">
      <w:pPr>
        <w:spacing w:after="150"/>
      </w:pPr>
      <w:r>
        <w:rPr>
          <w:color w:val="000000"/>
        </w:rPr>
        <w:t>Обавеза коришћења Матрице логичког оквира и SWOT анализе из члана 9. став 3. овог правилника примењује се код годишњих програма који се подносе у 2017. години.</w:t>
      </w:r>
    </w:p>
    <w:p w:rsidR="002A494C" w:rsidRDefault="005D74DB">
      <w:pPr>
        <w:spacing w:after="150"/>
      </w:pPr>
      <w:r>
        <w:rPr>
          <w:color w:val="000000"/>
        </w:rPr>
        <w:t>Олимпијски комитет Срб</w:t>
      </w:r>
      <w:r>
        <w:rPr>
          <w:color w:val="000000"/>
        </w:rPr>
        <w:t>ије, Параолимпијски комитет Србије и Спортски савез Србије подносе извештај Министарству о остваривању циљева и ефеката годишњих програма чији су предлагачи почев од годишњих програма за 2017. годину.</w:t>
      </w:r>
    </w:p>
    <w:p w:rsidR="002A494C" w:rsidRDefault="005D74DB">
      <w:pPr>
        <w:spacing w:after="120"/>
        <w:jc w:val="center"/>
      </w:pPr>
      <w:r>
        <w:rPr>
          <w:color w:val="000000"/>
        </w:rPr>
        <w:lastRenderedPageBreak/>
        <w:t>Члан 50.</w:t>
      </w:r>
    </w:p>
    <w:p w:rsidR="002A494C" w:rsidRDefault="005D74DB">
      <w:pPr>
        <w:spacing w:after="150"/>
      </w:pPr>
      <w:r>
        <w:rPr>
          <w:color w:val="000000"/>
        </w:rPr>
        <w:t>Даном ступања на снагу овог правилника престај</w:t>
      </w:r>
      <w:r>
        <w:rPr>
          <w:color w:val="000000"/>
        </w:rPr>
        <w:t>е да важи Правилник о одобравању и финансирању програма којима се остварује општи интерес у области спорта („Службени гласник РС”, брoj 49/12).</w:t>
      </w:r>
    </w:p>
    <w:p w:rsidR="002A494C" w:rsidRDefault="005D74DB">
      <w:pPr>
        <w:spacing w:after="120"/>
        <w:jc w:val="center"/>
      </w:pPr>
      <w:r>
        <w:rPr>
          <w:color w:val="000000"/>
        </w:rPr>
        <w:t>Члан 51.</w:t>
      </w:r>
    </w:p>
    <w:p w:rsidR="002A494C" w:rsidRDefault="005D74DB">
      <w:pPr>
        <w:spacing w:after="150"/>
      </w:pPr>
      <w:r>
        <w:rPr>
          <w:color w:val="000000"/>
        </w:rPr>
        <w:t>Овај правилник ступа на снагу осмог дана од дана објављивања у „Службеном гласнику Републике Србије”.</w:t>
      </w:r>
    </w:p>
    <w:p w:rsidR="002A494C" w:rsidRDefault="005D74DB">
      <w:pPr>
        <w:spacing w:after="150"/>
        <w:jc w:val="right"/>
      </w:pPr>
      <w:r>
        <w:rPr>
          <w:color w:val="000000"/>
        </w:rPr>
        <w:t>Број 110-00-24/2016-03</w:t>
      </w:r>
    </w:p>
    <w:p w:rsidR="002A494C" w:rsidRDefault="005D74DB">
      <w:pPr>
        <w:spacing w:after="150"/>
        <w:jc w:val="right"/>
      </w:pPr>
      <w:r>
        <w:rPr>
          <w:color w:val="000000"/>
        </w:rPr>
        <w:t>У Београду, 4. јула 2016. године</w:t>
      </w:r>
    </w:p>
    <w:p w:rsidR="002A494C" w:rsidRDefault="005D74DB">
      <w:pPr>
        <w:spacing w:after="150"/>
        <w:jc w:val="right"/>
      </w:pPr>
      <w:r>
        <w:rPr>
          <w:color w:val="000000"/>
        </w:rPr>
        <w:t>Министар,</w:t>
      </w:r>
    </w:p>
    <w:p w:rsidR="002A494C" w:rsidRDefault="005D74DB">
      <w:pPr>
        <w:spacing w:after="150"/>
        <w:jc w:val="right"/>
      </w:pPr>
      <w:r>
        <w:rPr>
          <w:b/>
          <w:color w:val="000000"/>
        </w:rPr>
        <w:t>Вања Удовичић,</w:t>
      </w:r>
      <w:r>
        <w:rPr>
          <w:color w:val="000000"/>
        </w:rPr>
        <w:t xml:space="preserve"> с.р.</w:t>
      </w:r>
    </w:p>
    <w:p w:rsidR="002A494C" w:rsidRDefault="005D74DB">
      <w:pPr>
        <w:spacing w:after="120"/>
        <w:jc w:val="center"/>
      </w:pPr>
      <w:r>
        <w:rPr>
          <w:b/>
          <w:color w:val="000000"/>
        </w:rPr>
        <w:t>ОДРЕДБЕ КОЈЕ НИСУ УНЕТЕ У „ПРЕЧИШЋЕН ТЕКСТ” ПРАВИЛНИКА</w:t>
      </w:r>
    </w:p>
    <w:p w:rsidR="002A494C" w:rsidRDefault="005D74DB">
      <w:pPr>
        <w:spacing w:after="150"/>
        <w:jc w:val="center"/>
      </w:pPr>
      <w:r>
        <w:rPr>
          <w:i/>
          <w:color w:val="000000"/>
        </w:rPr>
        <w:t>Правилник о допуни Правилника о одобравању и финансирању програма којима се остварује општи интерес у области спорт</w:t>
      </w:r>
      <w:r>
        <w:rPr>
          <w:i/>
          <w:color w:val="000000"/>
        </w:rPr>
        <w:t>а: „Службени гласник РС”, број 77/2022-58</w:t>
      </w:r>
    </w:p>
    <w:p w:rsidR="002A494C" w:rsidRDefault="005D74DB">
      <w:pPr>
        <w:spacing w:after="120"/>
        <w:jc w:val="center"/>
      </w:pPr>
      <w:r>
        <w:rPr>
          <w:b/>
          <w:color w:val="000000"/>
        </w:rPr>
        <w:t>Члан 2.</w:t>
      </w:r>
    </w:p>
    <w:p w:rsidR="002A494C" w:rsidRDefault="005D74DB">
      <w:pPr>
        <w:spacing w:after="150"/>
      </w:pPr>
      <w:r>
        <w:rPr>
          <w:b/>
          <w:color w:val="000000"/>
        </w:rPr>
        <w:t>Носилац програма податке из предлогa годишњих програма за 2023. годину, који су поднети до ступања на снагу овог правилника унеће у електронску базу еСекторзаСпорт, преко посебне електронске апликације из ч</w:t>
      </w:r>
      <w:r>
        <w:rPr>
          <w:b/>
          <w:color w:val="000000"/>
        </w:rPr>
        <w:t>лана 1. овог правилника, у року од 30 дана од дана ступања на снагу овог правилника.</w:t>
      </w:r>
    </w:p>
    <w:p w:rsidR="002A494C" w:rsidRDefault="005D74DB">
      <w:pPr>
        <w:spacing w:after="120"/>
        <w:jc w:val="center"/>
      </w:pPr>
      <w:r>
        <w:rPr>
          <w:b/>
          <w:color w:val="000000"/>
        </w:rPr>
        <w:t>Члан 3.</w:t>
      </w:r>
    </w:p>
    <w:p w:rsidR="002A494C" w:rsidRDefault="005D74DB">
      <w:pPr>
        <w:spacing w:after="150"/>
      </w:pPr>
      <w:r>
        <w:rPr>
          <w:b/>
          <w:color w:val="000000"/>
        </w:rPr>
        <w:t>Овај правилник ступа на снагу осмог дана од дана објављивања у „Службеном гласнику Републике Србије”.</w:t>
      </w:r>
    </w:p>
    <w:p w:rsidR="002A494C" w:rsidRDefault="005D74DB">
      <w:pPr>
        <w:spacing w:after="150"/>
        <w:jc w:val="right"/>
      </w:pPr>
      <w:r>
        <w:rPr>
          <w:color w:val="000000"/>
        </w:rPr>
        <w:t> </w:t>
      </w:r>
    </w:p>
    <w:p w:rsidR="002A494C" w:rsidRDefault="005D74DB">
      <w:pPr>
        <w:spacing w:after="150"/>
        <w:jc w:val="right"/>
      </w:pPr>
      <w:r>
        <w:rPr>
          <w:color w:val="000000"/>
        </w:rPr>
        <w:t>Прилози</w:t>
      </w:r>
    </w:p>
    <w:p w:rsidR="002A494C" w:rsidRDefault="005D74DB">
      <w:pPr>
        <w:spacing w:after="150"/>
      </w:pPr>
      <w:r>
        <w:rPr>
          <w:i/>
          <w:color w:val="000000"/>
        </w:rPr>
        <w:t>НАПОМЕНА ИЗДАВАЧА: Правилником о изменама Правилник</w:t>
      </w:r>
      <w:r>
        <w:rPr>
          <w:i/>
          <w:color w:val="000000"/>
        </w:rPr>
        <w:t>а о одобравању и финансирању програма којима се остварује општи интерес у области спорта ("Службени гласник РС", број 15/2023) замењени су обрасци1-13 (види члан 1. Правилника - 15/2023-51).</w:t>
      </w:r>
    </w:p>
    <w:p w:rsidR="002A494C" w:rsidRDefault="005D74DB">
      <w:pPr>
        <w:spacing w:after="150"/>
      </w:pPr>
      <w:hyperlink r:id="rId6">
        <w:r>
          <w:rPr>
            <w:rStyle w:val="Hyperlink"/>
            <w:color w:val="008000"/>
          </w:rPr>
          <w:t>Образац 1 – Предлог годишњих програма надлежних националних спортских савеза које подноси Олимпијски комитет Србије, Параолимпијски комитет Србије и Спортски савез Србије</w:t>
        </w:r>
      </w:hyperlink>
    </w:p>
    <w:p w:rsidR="002A494C" w:rsidRDefault="005D74DB">
      <w:pPr>
        <w:spacing w:after="150"/>
      </w:pPr>
      <w:hyperlink r:id="rId7">
        <w:r>
          <w:rPr>
            <w:rStyle w:val="Hyperlink"/>
            <w:color w:val="008000"/>
          </w:rPr>
          <w:t>Образац 2 – Предлог програма остваривања општег интереса у области спорта кроз организацију међународних спортских такмичења</w:t>
        </w:r>
      </w:hyperlink>
    </w:p>
    <w:p w:rsidR="002A494C" w:rsidRDefault="005D74DB">
      <w:pPr>
        <w:spacing w:after="150"/>
      </w:pPr>
      <w:hyperlink r:id="rId8">
        <w:r>
          <w:rPr>
            <w:rStyle w:val="Hyperlink"/>
            <w:color w:val="008000"/>
          </w:rPr>
          <w:t>Образац 3 – Предлог програма остваривања општег интереса у области спорта кроз изградњу, опремање и одржавање спортских објеката</w:t>
        </w:r>
      </w:hyperlink>
    </w:p>
    <w:p w:rsidR="002A494C" w:rsidRDefault="005D74DB">
      <w:pPr>
        <w:spacing w:after="150"/>
      </w:pPr>
      <w:hyperlink r:id="rId9">
        <w:r>
          <w:rPr>
            <w:rStyle w:val="Hyperlink"/>
            <w:color w:val="008000"/>
          </w:rPr>
          <w:t>Образац 4 – Предлог програма надлежних националних гранских спортских савеза којима се остварује општи интереса у област</w:t>
        </w:r>
        <w:r>
          <w:rPr>
            <w:rStyle w:val="Hyperlink"/>
            <w:color w:val="008000"/>
          </w:rPr>
          <w:t>и спорта кроз организовање кампова за перспективне спортисте</w:t>
        </w:r>
      </w:hyperlink>
    </w:p>
    <w:p w:rsidR="002A494C" w:rsidRDefault="005D74DB">
      <w:pPr>
        <w:spacing w:after="150"/>
      </w:pPr>
      <w:hyperlink r:id="rId10">
        <w:r>
          <w:rPr>
            <w:rStyle w:val="Hyperlink"/>
            <w:color w:val="008000"/>
          </w:rPr>
          <w:t>Образац 5 – Предлог посебних програма којима се остварује о</w:t>
        </w:r>
        <w:r>
          <w:rPr>
            <w:rStyle w:val="Hyperlink"/>
            <w:color w:val="008000"/>
          </w:rPr>
          <w:t>пшти интереса у области спорта</w:t>
        </w:r>
      </w:hyperlink>
    </w:p>
    <w:p w:rsidR="002A494C" w:rsidRDefault="005D74DB">
      <w:pPr>
        <w:spacing w:after="150"/>
      </w:pPr>
      <w:hyperlink r:id="rId11">
        <w:r>
          <w:rPr>
            <w:rStyle w:val="Hyperlink"/>
            <w:color w:val="008000"/>
          </w:rPr>
          <w:t>Образац 6 - Табела вредновања квалитета годишњег програма надлежног националног спортског</w:t>
        </w:r>
        <w:r>
          <w:rPr>
            <w:rStyle w:val="Hyperlink"/>
            <w:color w:val="008000"/>
          </w:rPr>
          <w:t xml:space="preserve"> савеза за област спорта и посебних програма којим се остварује општи интерес у области спорта</w:t>
        </w:r>
      </w:hyperlink>
    </w:p>
    <w:p w:rsidR="002A494C" w:rsidRDefault="005D74DB">
      <w:pPr>
        <w:spacing w:after="150"/>
      </w:pPr>
      <w:hyperlink r:id="rId12">
        <w:r>
          <w:rPr>
            <w:rStyle w:val="Hyperlink"/>
            <w:color w:val="008000"/>
          </w:rPr>
          <w:t>Образац 7 - Табела вредно</w:t>
        </w:r>
        <w:r>
          <w:rPr>
            <w:rStyle w:val="Hyperlink"/>
            <w:color w:val="008000"/>
          </w:rPr>
          <w:t>вања квалитета годишњег програма надлежног националног гранског спортског савеза којим се остварује општи интерес у области спорта</w:t>
        </w:r>
      </w:hyperlink>
    </w:p>
    <w:p w:rsidR="002A494C" w:rsidRDefault="005D74DB">
      <w:pPr>
        <w:spacing w:after="150"/>
      </w:pPr>
      <w:hyperlink r:id="rId13">
        <w:r>
          <w:rPr>
            <w:rStyle w:val="Hyperlink"/>
            <w:color w:val="008000"/>
          </w:rPr>
          <w:t>Образац 8 - Завршни извештај о реализацији програма</w:t>
        </w:r>
      </w:hyperlink>
    </w:p>
    <w:p w:rsidR="002A494C" w:rsidRDefault="005D74DB">
      <w:pPr>
        <w:spacing w:after="150"/>
      </w:pPr>
      <w:hyperlink r:id="rId14">
        <w:r>
          <w:rPr>
            <w:rStyle w:val="Hyperlink"/>
            <w:color w:val="008000"/>
          </w:rPr>
          <w:t>Образац 9 - Завршни извештај о реализацији програма кампа</w:t>
        </w:r>
        <w:r>
          <w:rPr>
            <w:rStyle w:val="Hyperlink"/>
            <w:color w:val="008000"/>
          </w:rPr>
          <w:t xml:space="preserve"> перспективних спортиста</w:t>
        </w:r>
      </w:hyperlink>
    </w:p>
    <w:p w:rsidR="002A494C" w:rsidRDefault="005D74DB">
      <w:pPr>
        <w:spacing w:after="150"/>
      </w:pPr>
      <w:hyperlink r:id="rId15">
        <w:r>
          <w:rPr>
            <w:rStyle w:val="Hyperlink"/>
            <w:color w:val="008000"/>
          </w:rPr>
          <w:t>Образац 10 - Завршни извештај о реализацији програма изградње - опремања - одржавања спортског</w:t>
        </w:r>
        <w:r>
          <w:rPr>
            <w:rStyle w:val="Hyperlink"/>
            <w:color w:val="008000"/>
          </w:rPr>
          <w:t xml:space="preserve"> објекта</w:t>
        </w:r>
      </w:hyperlink>
    </w:p>
    <w:p w:rsidR="002A494C" w:rsidRDefault="005D74DB">
      <w:pPr>
        <w:spacing w:after="150"/>
      </w:pPr>
      <w:hyperlink r:id="rId16">
        <w:r>
          <w:rPr>
            <w:rStyle w:val="Hyperlink"/>
            <w:color w:val="008000"/>
          </w:rPr>
          <w:t>Образац 11 - Периодични извештај о реализацији програма</w:t>
        </w:r>
      </w:hyperlink>
    </w:p>
    <w:p w:rsidR="002A494C" w:rsidRDefault="005D74DB">
      <w:pPr>
        <w:spacing w:after="150"/>
      </w:pPr>
      <w:hyperlink r:id="rId17">
        <w:r>
          <w:rPr>
            <w:rStyle w:val="Hyperlink"/>
            <w:color w:val="008000"/>
          </w:rPr>
          <w:t>Образац 12 - Вредновање (оцена) предложеног програма</w:t>
        </w:r>
      </w:hyperlink>
    </w:p>
    <w:p w:rsidR="002A494C" w:rsidRDefault="005D74DB">
      <w:pPr>
        <w:spacing w:after="150"/>
      </w:pPr>
      <w:hyperlink r:id="rId18">
        <w:r>
          <w:rPr>
            <w:rStyle w:val="Hyperlink"/>
            <w:color w:val="008000"/>
          </w:rPr>
          <w:t>Образац 13 - Изјава о партнерству</w:t>
        </w:r>
      </w:hyperlink>
    </w:p>
    <w:p w:rsidR="002A494C" w:rsidRDefault="005D74DB">
      <w:pPr>
        <w:spacing w:after="150"/>
      </w:pPr>
      <w:r>
        <w:rPr>
          <w:color w:val="000000"/>
        </w:rPr>
        <w:t> </w:t>
      </w:r>
    </w:p>
    <w:sectPr w:rsidR="002A49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C"/>
    <w:rsid w:val="002A494C"/>
    <w:rsid w:val="005D74DB"/>
    <w:rsid w:val="006E49A1"/>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F57D8-1F4C-4127-93D5-C9A8CC4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3.html&amp;doctype=reg&amp;x-filename=true&amp;regactid=435167" TargetMode="External"/><Relationship Id="rId13" Type="http://schemas.openxmlformats.org/officeDocument/2006/relationships/hyperlink" Target="http://www.pravno-informacioni-sistem.rs/SlGlasnikPortal/prilozi/p8.html&amp;doctype=reg&amp;x-filename=true&amp;regactid=435167" TargetMode="External"/><Relationship Id="rId18" Type="http://schemas.openxmlformats.org/officeDocument/2006/relationships/hyperlink" Target="http://www.pravno-informacioni-sistem.rs/SlGlasnikPortal/prilozi/p13.html&amp;doctype=reg&amp;x-filename=true&amp;regactid=435167"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2.html&amp;doctype=reg&amp;x-filename=true&amp;regactid=435167" TargetMode="External"/><Relationship Id="rId12" Type="http://schemas.openxmlformats.org/officeDocument/2006/relationships/hyperlink" Target="http://www.pravno-informacioni-sistem.rs/SlGlasnikPortal/prilozi/p7.html&amp;doctype=reg&amp;x-filename=true&amp;regactid=435167" TargetMode="External"/><Relationship Id="rId17" Type="http://schemas.openxmlformats.org/officeDocument/2006/relationships/hyperlink" Target="http://www.pravno-informacioni-sistem.rs/SlGlasnikPortal/prilozi/p12.html&amp;doctype=reg&amp;x-filename=true&amp;regactid=435167"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p11.html&amp;doctype=reg&amp;x-filename=true&amp;regactid=4351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p1.html&amp;doctype=reg&amp;x-filename=true&amp;regactid=435167" TargetMode="External"/><Relationship Id="rId11" Type="http://schemas.openxmlformats.org/officeDocument/2006/relationships/hyperlink" Target="http://www.pravno-informacioni-sistem.rs/SlGlasnikPortal/prilozi/p6.html&amp;doctype=reg&amp;x-filename=true&amp;regactid=435167" TargetMode="External"/><Relationship Id="rId5" Type="http://schemas.openxmlformats.org/officeDocument/2006/relationships/hyperlink" Target="http://www.mos.gov.rs" TargetMode="External"/><Relationship Id="rId15" Type="http://schemas.openxmlformats.org/officeDocument/2006/relationships/hyperlink" Target="http://www.pravno-informacioni-sistem.rs/SlGlasnikPortal/prilozi/p10.html&amp;doctype=reg&amp;x-filename=true&amp;regactid=435167" TargetMode="External"/><Relationship Id="rId10" Type="http://schemas.openxmlformats.org/officeDocument/2006/relationships/hyperlink" Target="http://www.pravno-informacioni-sistem.rs/SlGlasnikPortal/prilozi/p5.html&amp;doctype=reg&amp;x-filename=true&amp;regactid=435167" TargetMode="External"/><Relationship Id="rId19"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p4.html&amp;doctype=reg&amp;x-filename=true&amp;regactid=435167" TargetMode="External"/><Relationship Id="rId14" Type="http://schemas.openxmlformats.org/officeDocument/2006/relationships/hyperlink" Target="http://www.pravno-informacioni-sistem.rs/SlGlasnikPortal/prilozi/p9.html&amp;doctype=reg&amp;x-filename=true&amp;regactid=435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10405</Words>
  <Characters>59312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MOS-SPORT-5</dc:creator>
  <cp:lastModifiedBy>Milan Bozovic</cp:lastModifiedBy>
  <cp:revision>2</cp:revision>
  <dcterms:created xsi:type="dcterms:W3CDTF">2023-02-27T13:49:00Z</dcterms:created>
  <dcterms:modified xsi:type="dcterms:W3CDTF">2023-02-27T13:49:00Z</dcterms:modified>
</cp:coreProperties>
</file>